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F6B58" w14:textId="7B66C326" w:rsidR="00A165BB" w:rsidRPr="00A165BB" w:rsidRDefault="00A165BB" w:rsidP="006C53A8">
      <w:pPr>
        <w:tabs>
          <w:tab w:val="left" w:pos="940"/>
        </w:tabs>
        <w:sectPr w:rsidR="00A165BB" w:rsidRPr="00A165BB" w:rsidSect="006B2CFB">
          <w:headerReference w:type="default" r:id="rId11"/>
          <w:footerReference w:type="even" r:id="rId12"/>
          <w:footerReference w:type="default" r:id="rId13"/>
          <w:pgSz w:w="12240" w:h="15840"/>
          <w:pgMar w:top="2880" w:right="1440" w:bottom="1440" w:left="1440" w:header="576" w:footer="720" w:gutter="0"/>
          <w:cols w:space="720"/>
          <w:docGrid w:linePitch="360"/>
        </w:sectPr>
      </w:pPr>
      <w:r>
        <w:tab/>
      </w:r>
    </w:p>
    <w:p w14:paraId="00702AF7" w14:textId="77777777" w:rsidR="000F4B7D" w:rsidRDefault="000F4B7D" w:rsidP="000F4B7D">
      <w:pPr>
        <w:spacing w:after="120"/>
        <w:rPr>
          <w:sz w:val="22"/>
          <w:szCs w:val="22"/>
        </w:rPr>
      </w:pPr>
      <w:r>
        <w:rPr>
          <w:sz w:val="22"/>
          <w:szCs w:val="22"/>
        </w:rPr>
        <w:t>May 2024</w:t>
      </w:r>
    </w:p>
    <w:p w14:paraId="6A2CF11D" w14:textId="17918317" w:rsidR="000F4B7D" w:rsidRDefault="000F4B7D" w:rsidP="000F4B7D">
      <w:pPr>
        <w:spacing w:after="120"/>
        <w:rPr>
          <w:sz w:val="22"/>
          <w:szCs w:val="22"/>
        </w:rPr>
      </w:pPr>
      <w:r w:rsidRPr="00B712C1">
        <w:rPr>
          <w:sz w:val="22"/>
          <w:szCs w:val="22"/>
        </w:rPr>
        <w:t xml:space="preserve">Dear </w:t>
      </w:r>
      <w:r>
        <w:rPr>
          <w:sz w:val="22"/>
          <w:szCs w:val="22"/>
        </w:rPr>
        <w:t>Administrator of Special Education:</w:t>
      </w:r>
    </w:p>
    <w:p w14:paraId="58F6B7C2" w14:textId="2D5EFD5D" w:rsidR="000F4B7D" w:rsidRDefault="000F4B7D" w:rsidP="000F4B7D">
      <w:pPr>
        <w:spacing w:after="120"/>
        <w:rPr>
          <w:sz w:val="22"/>
          <w:szCs w:val="22"/>
        </w:rPr>
      </w:pPr>
      <w:r w:rsidRPr="3AE5253D">
        <w:rPr>
          <w:sz w:val="22"/>
          <w:szCs w:val="22"/>
        </w:rPr>
        <w:t xml:space="preserve">This letter provides essential </w:t>
      </w:r>
      <w:r w:rsidRPr="0006655F">
        <w:rPr>
          <w:sz w:val="22"/>
          <w:szCs w:val="22"/>
        </w:rPr>
        <w:t xml:space="preserve">information regarding data collection activities for State Performance Plan/Annual Performance Report (SPP/APR) </w:t>
      </w:r>
      <w:r w:rsidRPr="0006655F">
        <w:rPr>
          <w:b/>
          <w:bCs/>
          <w:sz w:val="22"/>
          <w:szCs w:val="22"/>
        </w:rPr>
        <w:t>Indicator 14: Post-School Outcomes</w:t>
      </w:r>
      <w:r w:rsidRPr="0006655F">
        <w:rPr>
          <w:sz w:val="22"/>
          <w:szCs w:val="22"/>
        </w:rPr>
        <w:t xml:space="preserve">. This year’s Indicator 14 data collection and reporting </w:t>
      </w:r>
      <w:r>
        <w:rPr>
          <w:sz w:val="22"/>
          <w:szCs w:val="22"/>
        </w:rPr>
        <w:t>runs from Monday, May 20 until the</w:t>
      </w:r>
      <w:r w:rsidRPr="0006655F">
        <w:rPr>
          <w:sz w:val="22"/>
          <w:szCs w:val="22"/>
        </w:rPr>
        <w:t xml:space="preserve"> </w:t>
      </w:r>
      <w:r w:rsidRPr="0006655F">
        <w:rPr>
          <w:b/>
          <w:bCs/>
          <w:sz w:val="22"/>
          <w:szCs w:val="22"/>
        </w:rPr>
        <w:t>data submission deadline of September 20, 2024</w:t>
      </w:r>
      <w:r>
        <w:rPr>
          <w:bCs/>
          <w:sz w:val="22"/>
          <w:szCs w:val="22"/>
        </w:rPr>
        <w:t>.</w:t>
      </w:r>
      <w:r w:rsidRPr="0006655F">
        <w:rPr>
          <w:sz w:val="22"/>
          <w:szCs w:val="22"/>
        </w:rPr>
        <w:t xml:space="preserve"> </w:t>
      </w:r>
      <w:r>
        <w:rPr>
          <w:sz w:val="22"/>
          <w:szCs w:val="22"/>
        </w:rPr>
        <w:t>Y</w:t>
      </w:r>
      <w:r w:rsidRPr="0006655F">
        <w:rPr>
          <w:sz w:val="22"/>
          <w:szCs w:val="22"/>
        </w:rPr>
        <w:t xml:space="preserve">our district will collect and report Indicator 14 data by contacting </w:t>
      </w:r>
      <w:proofErr w:type="gramStart"/>
      <w:r w:rsidRPr="0006655F">
        <w:rPr>
          <w:i/>
          <w:iCs/>
          <w:sz w:val="22"/>
          <w:szCs w:val="22"/>
        </w:rPr>
        <w:t xml:space="preserve">all </w:t>
      </w:r>
      <w:r w:rsidRPr="0006655F">
        <w:rPr>
          <w:sz w:val="22"/>
          <w:szCs w:val="22"/>
        </w:rPr>
        <w:t>of</w:t>
      </w:r>
      <w:proofErr w:type="gramEnd"/>
      <w:r w:rsidRPr="0006655F">
        <w:rPr>
          <w:sz w:val="22"/>
          <w:szCs w:val="22"/>
        </w:rPr>
        <w:t xml:space="preserve"> your former students </w:t>
      </w:r>
      <w:r>
        <w:rPr>
          <w:sz w:val="22"/>
          <w:szCs w:val="22"/>
        </w:rPr>
        <w:t>with</w:t>
      </w:r>
      <w:r w:rsidRPr="0006655F">
        <w:rPr>
          <w:sz w:val="22"/>
          <w:szCs w:val="22"/>
        </w:rPr>
        <w:t xml:space="preserve"> IEPs </w:t>
      </w:r>
      <w:r>
        <w:rPr>
          <w:sz w:val="22"/>
          <w:szCs w:val="22"/>
        </w:rPr>
        <w:t xml:space="preserve">who </w:t>
      </w:r>
      <w:r w:rsidRPr="0006655F">
        <w:rPr>
          <w:sz w:val="22"/>
          <w:szCs w:val="22"/>
        </w:rPr>
        <w:t>exit</w:t>
      </w:r>
      <w:r>
        <w:rPr>
          <w:sz w:val="22"/>
          <w:szCs w:val="22"/>
        </w:rPr>
        <w:t>ed</w:t>
      </w:r>
      <w:r w:rsidRPr="0006655F">
        <w:rPr>
          <w:sz w:val="22"/>
          <w:szCs w:val="22"/>
        </w:rPr>
        <w:t xml:space="preserve"> during the 2022-2023 school year.</w:t>
      </w:r>
    </w:p>
    <w:p w14:paraId="0BF477F4" w14:textId="77777777" w:rsidR="000F4B7D" w:rsidRDefault="000F4B7D" w:rsidP="000F4B7D">
      <w:pPr>
        <w:spacing w:after="120"/>
        <w:rPr>
          <w:sz w:val="22"/>
          <w:szCs w:val="22"/>
        </w:rPr>
      </w:pPr>
      <w:r w:rsidRPr="4FF8C254">
        <w:rPr>
          <w:sz w:val="22"/>
          <w:szCs w:val="22"/>
        </w:rPr>
        <w:t xml:space="preserve">Last year, your district may have prepared for the </w:t>
      </w:r>
      <w:proofErr w:type="gramStart"/>
      <w:r w:rsidRPr="4FF8C254">
        <w:rPr>
          <w:sz w:val="22"/>
          <w:szCs w:val="22"/>
        </w:rPr>
        <w:t>Indicator</w:t>
      </w:r>
      <w:proofErr w:type="gramEnd"/>
      <w:r w:rsidRPr="4FF8C254">
        <w:rPr>
          <w:sz w:val="22"/>
          <w:szCs w:val="22"/>
        </w:rPr>
        <w:t xml:space="preserve"> 14 data collection by gathering contact information from exiting students with IEPs. If you did not </w:t>
      </w:r>
      <w:r>
        <w:rPr>
          <w:sz w:val="22"/>
          <w:szCs w:val="22"/>
        </w:rPr>
        <w:t>do so at that time</w:t>
      </w:r>
      <w:r w:rsidRPr="4FF8C254">
        <w:rPr>
          <w:sz w:val="22"/>
          <w:szCs w:val="22"/>
        </w:rPr>
        <w:t xml:space="preserve">, you should use the most recent contact information </w:t>
      </w:r>
      <w:r>
        <w:rPr>
          <w:sz w:val="22"/>
          <w:szCs w:val="22"/>
        </w:rPr>
        <w:t>available in your students’ files</w:t>
      </w:r>
      <w:r w:rsidRPr="4FF8C254">
        <w:rPr>
          <w:sz w:val="22"/>
          <w:szCs w:val="22"/>
        </w:rPr>
        <w:t>.</w:t>
      </w:r>
    </w:p>
    <w:p w14:paraId="3CAA8363" w14:textId="4DD9F85C" w:rsidR="000F4B7D" w:rsidRDefault="000F4B7D" w:rsidP="000F4B7D">
      <w:pPr>
        <w:rPr>
          <w:b/>
          <w:sz w:val="22"/>
          <w:szCs w:val="22"/>
        </w:rPr>
      </w:pPr>
      <w:r>
        <w:rPr>
          <w:b/>
          <w:sz w:val="22"/>
          <w:szCs w:val="22"/>
        </w:rPr>
        <w:t>Please read the instructions in this letter carefully, as some procedures may have changed since the last time your district collected Indicator 14 data.</w:t>
      </w:r>
    </w:p>
    <w:p w14:paraId="747F4C32" w14:textId="7EA99403" w:rsidR="000F4B7D" w:rsidRPr="00D7701E" w:rsidRDefault="000F4B7D" w:rsidP="000F4B7D">
      <w:pPr>
        <w:pStyle w:val="ListParagraph"/>
        <w:widowControl w:val="0"/>
        <w:numPr>
          <w:ilvl w:val="0"/>
          <w:numId w:val="3"/>
        </w:numPr>
        <w:spacing w:before="120" w:after="120"/>
        <w:contextualSpacing w:val="0"/>
        <w:rPr>
          <w:rFonts w:cstheme="minorHAnsi"/>
          <w:b/>
          <w:sz w:val="22"/>
          <w:szCs w:val="22"/>
        </w:rPr>
      </w:pPr>
      <w:r>
        <w:rPr>
          <w:sz w:val="22"/>
          <w:szCs w:val="22"/>
        </w:rPr>
        <w:t xml:space="preserve">In the past, the Department of Elementary and Secondary Education (DESE) required districts to record Indicator 14 data in an Excel workbook and </w:t>
      </w:r>
      <w:r w:rsidRPr="00D7701E">
        <w:rPr>
          <w:rFonts w:cstheme="minorHAnsi"/>
          <w:sz w:val="22"/>
          <w:szCs w:val="22"/>
        </w:rPr>
        <w:t xml:space="preserve">upload </w:t>
      </w:r>
      <w:r>
        <w:rPr>
          <w:rFonts w:cstheme="minorHAnsi"/>
          <w:sz w:val="22"/>
          <w:szCs w:val="22"/>
        </w:rPr>
        <w:t>it</w:t>
      </w:r>
      <w:r w:rsidRPr="00D7701E">
        <w:rPr>
          <w:rFonts w:cstheme="minorHAnsi"/>
          <w:sz w:val="22"/>
          <w:szCs w:val="22"/>
        </w:rPr>
        <w:t xml:space="preserve"> to the DESE Security Portal. </w:t>
      </w:r>
      <w:r>
        <w:rPr>
          <w:rFonts w:cstheme="minorHAnsi"/>
          <w:sz w:val="22"/>
          <w:szCs w:val="22"/>
        </w:rPr>
        <w:t>In the new</w:t>
      </w:r>
      <w:r w:rsidRPr="00D7701E">
        <w:rPr>
          <w:rFonts w:cstheme="minorHAnsi"/>
          <w:sz w:val="22"/>
          <w:szCs w:val="22"/>
        </w:rPr>
        <w:t xml:space="preserve"> data reporting procedure, districts will </w:t>
      </w:r>
      <w:r>
        <w:rPr>
          <w:rFonts w:cstheme="minorHAnsi"/>
          <w:sz w:val="22"/>
          <w:szCs w:val="22"/>
        </w:rPr>
        <w:t>complete</w:t>
      </w:r>
      <w:r w:rsidRPr="00D7701E">
        <w:rPr>
          <w:rFonts w:cstheme="minorHAnsi"/>
          <w:sz w:val="22"/>
          <w:szCs w:val="22"/>
        </w:rPr>
        <w:t xml:space="preserve"> </w:t>
      </w:r>
      <w:r w:rsidR="00E32050">
        <w:rPr>
          <w:rFonts w:cstheme="minorHAnsi"/>
          <w:sz w:val="22"/>
          <w:szCs w:val="22"/>
        </w:rPr>
        <w:t>the</w:t>
      </w:r>
      <w:r w:rsidRPr="00D7701E">
        <w:rPr>
          <w:rFonts w:cstheme="minorHAnsi"/>
          <w:sz w:val="22"/>
          <w:szCs w:val="22"/>
        </w:rPr>
        <w:t xml:space="preserve"> online </w:t>
      </w:r>
      <w:r w:rsidR="00E32050" w:rsidRPr="007114C6">
        <w:rPr>
          <w:rFonts w:cstheme="minorHAnsi"/>
          <w:i/>
          <w:iCs/>
          <w:sz w:val="22"/>
          <w:szCs w:val="22"/>
        </w:rPr>
        <w:t xml:space="preserve">Massachusetts After </w:t>
      </w:r>
      <w:r w:rsidR="00052859" w:rsidRPr="007114C6">
        <w:rPr>
          <w:rFonts w:cstheme="minorHAnsi"/>
          <w:i/>
          <w:iCs/>
          <w:sz w:val="22"/>
          <w:szCs w:val="22"/>
        </w:rPr>
        <w:t>High School S</w:t>
      </w:r>
      <w:r w:rsidRPr="007114C6">
        <w:rPr>
          <w:rFonts w:cstheme="minorHAnsi"/>
          <w:i/>
          <w:iCs/>
          <w:sz w:val="22"/>
          <w:szCs w:val="22"/>
        </w:rPr>
        <w:t>urvey</w:t>
      </w:r>
      <w:r>
        <w:rPr>
          <w:rFonts w:cstheme="minorHAnsi"/>
          <w:sz w:val="22"/>
          <w:szCs w:val="22"/>
        </w:rPr>
        <w:t xml:space="preserve"> available at</w:t>
      </w:r>
      <w:r w:rsidRPr="00D7701E">
        <w:rPr>
          <w:rFonts w:cstheme="minorHAnsi"/>
          <w:sz w:val="22"/>
          <w:szCs w:val="22"/>
        </w:rPr>
        <w:t xml:space="preserve"> </w:t>
      </w:r>
      <w:hyperlink r:id="rId14" w:history="1">
        <w:r w:rsidRPr="00D7701E">
          <w:rPr>
            <w:rStyle w:val="Hyperlink"/>
            <w:rFonts w:cstheme="minorHAnsi"/>
            <w:sz w:val="22"/>
            <w:szCs w:val="22"/>
          </w:rPr>
          <w:t>https://bit.ly/WorkSchoolSurvey</w:t>
        </w:r>
        <w:r>
          <w:rPr>
            <w:rStyle w:val="Hyperlink"/>
            <w:rFonts w:cstheme="minorHAnsi"/>
            <w:sz w:val="22"/>
            <w:szCs w:val="22"/>
          </w:rPr>
          <w:t>2024</w:t>
        </w:r>
      </w:hyperlink>
      <w:r w:rsidRPr="00D7701E">
        <w:rPr>
          <w:rFonts w:cstheme="minorHAnsi"/>
          <w:sz w:val="22"/>
          <w:szCs w:val="22"/>
        </w:rPr>
        <w:t xml:space="preserve">. DESE is pleased to </w:t>
      </w:r>
      <w:r>
        <w:rPr>
          <w:rFonts w:cstheme="minorHAnsi"/>
          <w:sz w:val="22"/>
          <w:szCs w:val="22"/>
        </w:rPr>
        <w:t xml:space="preserve">be able to </w:t>
      </w:r>
      <w:r w:rsidRPr="00D7701E">
        <w:rPr>
          <w:rFonts w:cstheme="minorHAnsi"/>
          <w:sz w:val="22"/>
          <w:szCs w:val="22"/>
        </w:rPr>
        <w:t xml:space="preserve">offer the online survey in English, Spanish, Portuguese, Chinese, Vietnamese, and Haitian Creole. </w:t>
      </w:r>
      <w:r>
        <w:rPr>
          <w:rFonts w:cstheme="minorHAnsi"/>
          <w:b/>
          <w:sz w:val="22"/>
          <w:szCs w:val="22"/>
        </w:rPr>
        <w:t>S</w:t>
      </w:r>
      <w:r w:rsidRPr="00D7701E">
        <w:rPr>
          <w:rFonts w:cstheme="minorHAnsi"/>
          <w:b/>
          <w:sz w:val="22"/>
          <w:szCs w:val="22"/>
        </w:rPr>
        <w:t>ee #7 below for details.</w:t>
      </w:r>
    </w:p>
    <w:p w14:paraId="529B1532" w14:textId="373F6BF1" w:rsidR="000F4B7D" w:rsidRPr="005835F3" w:rsidRDefault="000F4B7D" w:rsidP="000F4B7D">
      <w:pPr>
        <w:pStyle w:val="ListParagraph"/>
        <w:widowControl w:val="0"/>
        <w:numPr>
          <w:ilvl w:val="0"/>
          <w:numId w:val="3"/>
        </w:numPr>
        <w:spacing w:after="120"/>
        <w:contextualSpacing w:val="0"/>
        <w:rPr>
          <w:sz w:val="22"/>
          <w:szCs w:val="22"/>
        </w:rPr>
      </w:pPr>
      <w:r>
        <w:rPr>
          <w:sz w:val="22"/>
          <w:szCs w:val="22"/>
        </w:rPr>
        <w:t xml:space="preserve">DESE has contracted with the Potsdam Institute for Applied Research at the State University of New York (PIAR) to assist </w:t>
      </w:r>
      <w:r w:rsidR="002751B1">
        <w:rPr>
          <w:sz w:val="22"/>
          <w:szCs w:val="22"/>
        </w:rPr>
        <w:t xml:space="preserve">DESE </w:t>
      </w:r>
      <w:r>
        <w:rPr>
          <w:sz w:val="22"/>
          <w:szCs w:val="22"/>
        </w:rPr>
        <w:t xml:space="preserve">with Indicator 14 data collection, analysis, and reporting. </w:t>
      </w:r>
      <w:r>
        <w:rPr>
          <w:b/>
          <w:sz w:val="22"/>
          <w:szCs w:val="22"/>
        </w:rPr>
        <w:t>Please see #11</w:t>
      </w:r>
      <w:r w:rsidRPr="008719F0">
        <w:rPr>
          <w:b/>
          <w:sz w:val="22"/>
          <w:szCs w:val="22"/>
        </w:rPr>
        <w:t xml:space="preserve"> below for full details.</w:t>
      </w:r>
    </w:p>
    <w:p w14:paraId="228902E5" w14:textId="77777777" w:rsidR="000F4B7D" w:rsidRPr="006F74DC" w:rsidRDefault="000F4B7D" w:rsidP="000F4B7D">
      <w:pPr>
        <w:rPr>
          <w:b/>
          <w:sz w:val="22"/>
          <w:szCs w:val="22"/>
        </w:rPr>
      </w:pPr>
      <w:r>
        <w:rPr>
          <w:b/>
          <w:sz w:val="22"/>
          <w:szCs w:val="22"/>
        </w:rPr>
        <w:t xml:space="preserve">1. </w:t>
      </w:r>
      <w:r w:rsidRPr="006F74DC">
        <w:rPr>
          <w:b/>
          <w:sz w:val="22"/>
          <w:szCs w:val="22"/>
        </w:rPr>
        <w:t>Background</w:t>
      </w:r>
    </w:p>
    <w:p w14:paraId="7D40DBF6" w14:textId="773E984A" w:rsidR="000F4B7D" w:rsidRPr="0014293B" w:rsidRDefault="000F4B7D" w:rsidP="000F4B7D">
      <w:pPr>
        <w:spacing w:after="120"/>
        <w:rPr>
          <w:sz w:val="22"/>
          <w:szCs w:val="22"/>
        </w:rPr>
      </w:pPr>
      <w:r w:rsidRPr="348BE3ED">
        <w:rPr>
          <w:sz w:val="22"/>
          <w:szCs w:val="22"/>
        </w:rPr>
        <w:t xml:space="preserve">According to federal special education </w:t>
      </w:r>
      <w:r w:rsidRPr="0006655F">
        <w:rPr>
          <w:sz w:val="22"/>
          <w:szCs w:val="22"/>
        </w:rPr>
        <w:t>law, DESE must annually report data for each of the indicators contained in the Massachusetts Part B SPP/APR.</w:t>
      </w:r>
      <w:r w:rsidRPr="0006655F">
        <w:rPr>
          <w:rStyle w:val="EndnoteReference"/>
          <w:sz w:val="22"/>
          <w:szCs w:val="22"/>
        </w:rPr>
        <w:endnoteReference w:id="2"/>
      </w:r>
      <w:r w:rsidRPr="0006655F">
        <w:rPr>
          <w:sz w:val="22"/>
          <w:szCs w:val="22"/>
        </w:rPr>
        <w:t xml:space="preserve"> Indicator 14</w:t>
      </w:r>
      <w:r>
        <w:rPr>
          <w:sz w:val="22"/>
          <w:szCs w:val="22"/>
        </w:rPr>
        <w:t xml:space="preserve"> is one of the indicators for which</w:t>
      </w:r>
      <w:r w:rsidRPr="0006655F">
        <w:rPr>
          <w:sz w:val="22"/>
          <w:szCs w:val="22"/>
        </w:rPr>
        <w:t xml:space="preserve"> DESE collects data each year from every school district. </w:t>
      </w:r>
      <w:r>
        <w:rPr>
          <w:sz w:val="22"/>
          <w:szCs w:val="22"/>
        </w:rPr>
        <w:t>Y</w:t>
      </w:r>
      <w:r w:rsidRPr="0006655F">
        <w:rPr>
          <w:sz w:val="22"/>
          <w:szCs w:val="22"/>
        </w:rPr>
        <w:t>our district will now begin to collect Indicator 14 data</w:t>
      </w:r>
      <w:r>
        <w:rPr>
          <w:sz w:val="22"/>
          <w:szCs w:val="22"/>
        </w:rPr>
        <w:t xml:space="preserve"> and submit it </w:t>
      </w:r>
      <w:r>
        <w:rPr>
          <w:b/>
          <w:bCs/>
          <w:sz w:val="22"/>
          <w:szCs w:val="22"/>
        </w:rPr>
        <w:t>on or before the</w:t>
      </w:r>
      <w:r w:rsidRPr="0006655F">
        <w:rPr>
          <w:b/>
          <w:bCs/>
          <w:sz w:val="22"/>
          <w:szCs w:val="22"/>
        </w:rPr>
        <w:t xml:space="preserve"> due date of September 20, 2024</w:t>
      </w:r>
      <w:r w:rsidRPr="00161B06">
        <w:rPr>
          <w:bCs/>
          <w:sz w:val="22"/>
          <w:szCs w:val="22"/>
        </w:rPr>
        <w:t>.</w:t>
      </w:r>
    </w:p>
    <w:p w14:paraId="3C43653A" w14:textId="77777777" w:rsidR="000F4B7D" w:rsidRDefault="000F4B7D" w:rsidP="000F4B7D">
      <w:pPr>
        <w:rPr>
          <w:b/>
          <w:sz w:val="22"/>
          <w:szCs w:val="22"/>
        </w:rPr>
      </w:pPr>
      <w:r w:rsidRPr="0095452C">
        <w:rPr>
          <w:b/>
          <w:sz w:val="22"/>
          <w:szCs w:val="22"/>
        </w:rPr>
        <w:t>2. Why is Indicator 14 important?</w:t>
      </w:r>
    </w:p>
    <w:p w14:paraId="008F3B77" w14:textId="77777777" w:rsidR="000F4B7D" w:rsidRDefault="000F4B7D" w:rsidP="000F4B7D">
      <w:pPr>
        <w:spacing w:after="120"/>
        <w:rPr>
          <w:sz w:val="22"/>
          <w:szCs w:val="22"/>
        </w:rPr>
      </w:pPr>
      <w:r>
        <w:rPr>
          <w:sz w:val="22"/>
          <w:szCs w:val="22"/>
        </w:rPr>
        <w:t xml:space="preserve">The focus of Pre-K to 22 </w:t>
      </w:r>
      <w:proofErr w:type="gramStart"/>
      <w:r>
        <w:rPr>
          <w:sz w:val="22"/>
          <w:szCs w:val="22"/>
        </w:rPr>
        <w:t>education</w:t>
      </w:r>
      <w:proofErr w:type="gramEnd"/>
      <w:r>
        <w:rPr>
          <w:sz w:val="22"/>
          <w:szCs w:val="22"/>
        </w:rPr>
        <w:t xml:space="preserve"> in Massachusetts is to prepare our students for success in their adult lives. </w:t>
      </w:r>
      <w:r w:rsidRPr="00B712C1">
        <w:rPr>
          <w:sz w:val="22"/>
          <w:szCs w:val="22"/>
        </w:rPr>
        <w:t>Indicator 14</w:t>
      </w:r>
      <w:r>
        <w:rPr>
          <w:sz w:val="22"/>
          <w:szCs w:val="22"/>
        </w:rPr>
        <w:t xml:space="preserve"> follows up with former students with IEPs </w:t>
      </w:r>
      <w:r w:rsidRPr="00C0143A">
        <w:rPr>
          <w:b/>
          <w:sz w:val="22"/>
          <w:szCs w:val="22"/>
        </w:rPr>
        <w:t xml:space="preserve">one year </w:t>
      </w:r>
      <w:r>
        <w:rPr>
          <w:b/>
          <w:sz w:val="22"/>
          <w:szCs w:val="22"/>
        </w:rPr>
        <w:t>after they leave</w:t>
      </w:r>
      <w:r w:rsidRPr="00C0143A">
        <w:rPr>
          <w:b/>
          <w:sz w:val="22"/>
          <w:szCs w:val="22"/>
        </w:rPr>
        <w:t xml:space="preserve"> high school</w:t>
      </w:r>
      <w:r>
        <w:rPr>
          <w:sz w:val="22"/>
          <w:szCs w:val="22"/>
        </w:rPr>
        <w:t xml:space="preserve"> </w:t>
      </w:r>
      <w:proofErr w:type="gramStart"/>
      <w:r>
        <w:rPr>
          <w:sz w:val="22"/>
          <w:szCs w:val="22"/>
        </w:rPr>
        <w:t>in order to</w:t>
      </w:r>
      <w:proofErr w:type="gramEnd"/>
      <w:r>
        <w:rPr>
          <w:sz w:val="22"/>
          <w:szCs w:val="22"/>
        </w:rPr>
        <w:t xml:space="preserve"> find out whether they are engaged in employment and/or further education or training. This summative information gives us some indication of the success of our educational efforts at the state and local levels. Many districts find Indicator 14 highly informative, so much so that some choose to survey their former students even in years when they are not required to do so.</w:t>
      </w:r>
    </w:p>
    <w:p w14:paraId="11E8EC18" w14:textId="77777777" w:rsidR="000F4B7D" w:rsidRPr="0026289C" w:rsidRDefault="000F4B7D" w:rsidP="000F4B7D">
      <w:pPr>
        <w:rPr>
          <w:b/>
          <w:sz w:val="22"/>
          <w:szCs w:val="22"/>
        </w:rPr>
      </w:pPr>
      <w:r>
        <w:rPr>
          <w:b/>
          <w:sz w:val="22"/>
          <w:szCs w:val="22"/>
        </w:rPr>
        <w:t xml:space="preserve">3. </w:t>
      </w:r>
      <w:r w:rsidRPr="0026289C">
        <w:rPr>
          <w:b/>
          <w:sz w:val="22"/>
          <w:szCs w:val="22"/>
        </w:rPr>
        <w:t xml:space="preserve">What does Indicator 14 </w:t>
      </w:r>
      <w:r>
        <w:rPr>
          <w:b/>
          <w:sz w:val="22"/>
          <w:szCs w:val="22"/>
        </w:rPr>
        <w:t>m</w:t>
      </w:r>
      <w:r w:rsidRPr="0026289C">
        <w:rPr>
          <w:b/>
          <w:sz w:val="22"/>
          <w:szCs w:val="22"/>
        </w:rPr>
        <w:t>easure?</w:t>
      </w:r>
    </w:p>
    <w:p w14:paraId="2FB62079" w14:textId="77777777" w:rsidR="000F4B7D" w:rsidRPr="00B712C1" w:rsidRDefault="000F4B7D" w:rsidP="000F4B7D">
      <w:pPr>
        <w:rPr>
          <w:sz w:val="22"/>
          <w:szCs w:val="22"/>
        </w:rPr>
      </w:pPr>
      <w:r>
        <w:rPr>
          <w:sz w:val="22"/>
          <w:szCs w:val="22"/>
        </w:rPr>
        <w:t xml:space="preserve">Indicator 14 </w:t>
      </w:r>
      <w:r w:rsidRPr="00B712C1">
        <w:rPr>
          <w:sz w:val="22"/>
          <w:szCs w:val="22"/>
        </w:rPr>
        <w:t>measures – on the district and state level</w:t>
      </w:r>
      <w:r>
        <w:rPr>
          <w:sz w:val="22"/>
          <w:szCs w:val="22"/>
        </w:rPr>
        <w:t>s</w:t>
      </w:r>
      <w:r w:rsidRPr="00B712C1">
        <w:rPr>
          <w:sz w:val="22"/>
          <w:szCs w:val="22"/>
          <w:vertAlign w:val="superscript"/>
        </w:rPr>
        <w:endnoteReference w:id="3"/>
      </w:r>
      <w:r w:rsidRPr="00B712C1">
        <w:rPr>
          <w:sz w:val="22"/>
          <w:szCs w:val="22"/>
        </w:rPr>
        <w:t xml:space="preserve"> </w:t>
      </w:r>
      <w:r>
        <w:rPr>
          <w:sz w:val="22"/>
          <w:szCs w:val="22"/>
        </w:rPr>
        <w:t>–</w:t>
      </w:r>
      <w:r w:rsidRPr="00B712C1">
        <w:rPr>
          <w:sz w:val="22"/>
          <w:szCs w:val="22"/>
        </w:rPr>
        <w:t xml:space="preserve"> the percent</w:t>
      </w:r>
      <w:r>
        <w:rPr>
          <w:sz w:val="22"/>
          <w:szCs w:val="22"/>
        </w:rPr>
        <w:t>age</w:t>
      </w:r>
      <w:r w:rsidRPr="00B712C1">
        <w:rPr>
          <w:sz w:val="22"/>
          <w:szCs w:val="22"/>
        </w:rPr>
        <w:t xml:space="preserve"> of youth</w:t>
      </w:r>
      <w:r>
        <w:rPr>
          <w:sz w:val="22"/>
          <w:szCs w:val="22"/>
        </w:rPr>
        <w:t>s</w:t>
      </w:r>
      <w:r w:rsidRPr="00B712C1">
        <w:rPr>
          <w:sz w:val="22"/>
          <w:szCs w:val="22"/>
        </w:rPr>
        <w:t xml:space="preserve"> </w:t>
      </w:r>
      <w:r>
        <w:rPr>
          <w:sz w:val="22"/>
          <w:szCs w:val="22"/>
        </w:rPr>
        <w:t xml:space="preserve">who are no longer </w:t>
      </w:r>
      <w:r w:rsidRPr="00B712C1">
        <w:rPr>
          <w:sz w:val="22"/>
          <w:szCs w:val="22"/>
        </w:rPr>
        <w:t xml:space="preserve">in secondary school, had IEPs in effect at the time they left school, and </w:t>
      </w:r>
      <w:r>
        <w:rPr>
          <w:sz w:val="22"/>
          <w:szCs w:val="22"/>
        </w:rPr>
        <w:t xml:space="preserve">within one year of leaving school </w:t>
      </w:r>
      <w:r w:rsidRPr="00B712C1">
        <w:rPr>
          <w:sz w:val="22"/>
          <w:szCs w:val="22"/>
        </w:rPr>
        <w:t>were:</w:t>
      </w:r>
    </w:p>
    <w:p w14:paraId="7908996F" w14:textId="77777777" w:rsidR="000F4B7D" w:rsidRPr="00B712C1" w:rsidRDefault="000F4B7D" w:rsidP="000F4B7D">
      <w:pPr>
        <w:rPr>
          <w:sz w:val="22"/>
          <w:szCs w:val="22"/>
        </w:rPr>
      </w:pPr>
    </w:p>
    <w:p w14:paraId="59F326DB" w14:textId="77777777" w:rsidR="000F4B7D" w:rsidRPr="00B712C1" w:rsidRDefault="000F4B7D" w:rsidP="000F4B7D">
      <w:pPr>
        <w:widowControl w:val="0"/>
        <w:numPr>
          <w:ilvl w:val="0"/>
          <w:numId w:val="1"/>
        </w:numPr>
        <w:rPr>
          <w:sz w:val="22"/>
          <w:szCs w:val="22"/>
        </w:rPr>
      </w:pPr>
      <w:r w:rsidRPr="00B712C1">
        <w:rPr>
          <w:sz w:val="22"/>
          <w:szCs w:val="22"/>
        </w:rPr>
        <w:t>Enrolled in higher education</w:t>
      </w:r>
      <w:r>
        <w:rPr>
          <w:sz w:val="22"/>
          <w:szCs w:val="22"/>
        </w:rPr>
        <w:t xml:space="preserve">, </w:t>
      </w:r>
      <w:r w:rsidRPr="00161B06">
        <w:rPr>
          <w:i/>
          <w:sz w:val="22"/>
          <w:szCs w:val="22"/>
        </w:rPr>
        <w:t>or</w:t>
      </w:r>
    </w:p>
    <w:p w14:paraId="6026749A" w14:textId="6B241708" w:rsidR="000F4B7D" w:rsidRPr="00427EFC" w:rsidRDefault="00427EFC" w:rsidP="00427EFC">
      <w:pPr>
        <w:pStyle w:val="ListParagraph"/>
        <w:numPr>
          <w:ilvl w:val="0"/>
          <w:numId w:val="1"/>
        </w:numPr>
        <w:rPr>
          <w:sz w:val="22"/>
          <w:szCs w:val="22"/>
        </w:rPr>
      </w:pPr>
      <w:r w:rsidRPr="00427EFC">
        <w:rPr>
          <w:sz w:val="22"/>
          <w:szCs w:val="22"/>
        </w:rPr>
        <w:t>Enrolled in higher education or competitively employed</w:t>
      </w:r>
      <w:r>
        <w:rPr>
          <w:sz w:val="22"/>
          <w:szCs w:val="22"/>
        </w:rPr>
        <w:t>, or</w:t>
      </w:r>
    </w:p>
    <w:p w14:paraId="41236B3A" w14:textId="77777777" w:rsidR="00E74243" w:rsidRDefault="00E74243" w:rsidP="00E74243">
      <w:pPr>
        <w:pStyle w:val="ListParagraph"/>
        <w:numPr>
          <w:ilvl w:val="0"/>
          <w:numId w:val="1"/>
        </w:numPr>
        <w:rPr>
          <w:sz w:val="22"/>
          <w:szCs w:val="22"/>
        </w:rPr>
      </w:pPr>
      <w:r w:rsidRPr="00E74243">
        <w:rPr>
          <w:sz w:val="22"/>
          <w:szCs w:val="22"/>
        </w:rPr>
        <w:t xml:space="preserve">Enrolled in higher education or in some other postsecondary education or training program; or competitively employed or in some other </w:t>
      </w:r>
      <w:proofErr w:type="gramStart"/>
      <w:r w:rsidRPr="00E74243">
        <w:rPr>
          <w:sz w:val="22"/>
          <w:szCs w:val="22"/>
        </w:rPr>
        <w:t>employment</w:t>
      </w:r>
      <w:proofErr w:type="gramEnd"/>
    </w:p>
    <w:p w14:paraId="18BE2138" w14:textId="77777777" w:rsidR="00046F42" w:rsidRDefault="00046F42" w:rsidP="00E74243">
      <w:pPr>
        <w:rPr>
          <w:b/>
          <w:bCs/>
          <w:sz w:val="22"/>
          <w:szCs w:val="22"/>
        </w:rPr>
      </w:pPr>
    </w:p>
    <w:p w14:paraId="3B29B2F5" w14:textId="141585E3" w:rsidR="000F4B7D" w:rsidRPr="00E74243" w:rsidRDefault="000F4B7D" w:rsidP="00E74243">
      <w:pPr>
        <w:rPr>
          <w:sz w:val="22"/>
          <w:szCs w:val="22"/>
        </w:rPr>
      </w:pPr>
      <w:r w:rsidRPr="00E74243">
        <w:rPr>
          <w:b/>
          <w:bCs/>
          <w:sz w:val="22"/>
          <w:szCs w:val="22"/>
        </w:rPr>
        <w:t>4. Who is an “</w:t>
      </w:r>
      <w:proofErr w:type="spellStart"/>
      <w:r w:rsidRPr="00E74243">
        <w:rPr>
          <w:b/>
          <w:bCs/>
          <w:sz w:val="22"/>
          <w:szCs w:val="22"/>
        </w:rPr>
        <w:t>exiter</w:t>
      </w:r>
      <w:proofErr w:type="spellEnd"/>
      <w:r w:rsidRPr="00E74243">
        <w:rPr>
          <w:b/>
          <w:bCs/>
          <w:sz w:val="22"/>
          <w:szCs w:val="22"/>
        </w:rPr>
        <w:t>”</w:t>
      </w:r>
      <w:r w:rsidRPr="00E74243">
        <w:rPr>
          <w:bCs/>
          <w:sz w:val="22"/>
          <w:szCs w:val="22"/>
        </w:rPr>
        <w:t>?</w:t>
      </w:r>
    </w:p>
    <w:p w14:paraId="49C33D9D" w14:textId="77777777" w:rsidR="000F4B7D" w:rsidRDefault="000F4B7D" w:rsidP="000F4B7D">
      <w:pPr>
        <w:rPr>
          <w:sz w:val="22"/>
          <w:szCs w:val="22"/>
        </w:rPr>
      </w:pPr>
      <w:r>
        <w:rPr>
          <w:bCs/>
          <w:sz w:val="22"/>
          <w:szCs w:val="22"/>
        </w:rPr>
        <w:t>“</w:t>
      </w:r>
      <w:proofErr w:type="spellStart"/>
      <w:r>
        <w:rPr>
          <w:bCs/>
          <w:sz w:val="22"/>
          <w:szCs w:val="22"/>
        </w:rPr>
        <w:t>Exiters</w:t>
      </w:r>
      <w:proofErr w:type="spellEnd"/>
      <w:r>
        <w:rPr>
          <w:bCs/>
          <w:sz w:val="22"/>
          <w:szCs w:val="22"/>
        </w:rPr>
        <w:t>” are the former students you will now contact. These are</w:t>
      </w:r>
      <w:r w:rsidRPr="00B712C1">
        <w:rPr>
          <w:bCs/>
          <w:sz w:val="22"/>
          <w:szCs w:val="22"/>
        </w:rPr>
        <w:t xml:space="preserve"> </w:t>
      </w:r>
      <w:r w:rsidRPr="00007DAC">
        <w:rPr>
          <w:b/>
          <w:bCs/>
          <w:sz w:val="22"/>
          <w:szCs w:val="22"/>
        </w:rPr>
        <w:t>students with IEPs</w:t>
      </w:r>
      <w:r>
        <w:rPr>
          <w:bCs/>
          <w:sz w:val="22"/>
          <w:szCs w:val="22"/>
        </w:rPr>
        <w:t xml:space="preserve"> who, during the 2022</w:t>
      </w:r>
      <w:r w:rsidRPr="00B712C1">
        <w:rPr>
          <w:bCs/>
          <w:sz w:val="22"/>
          <w:szCs w:val="22"/>
        </w:rPr>
        <w:t>-</w:t>
      </w:r>
      <w:r>
        <w:rPr>
          <w:bCs/>
          <w:sz w:val="22"/>
          <w:szCs w:val="22"/>
        </w:rPr>
        <w:t>2023</w:t>
      </w:r>
      <w:r w:rsidRPr="00B712C1">
        <w:rPr>
          <w:bCs/>
          <w:sz w:val="22"/>
          <w:szCs w:val="22"/>
        </w:rPr>
        <w:t xml:space="preserve"> school </w:t>
      </w:r>
      <w:r>
        <w:rPr>
          <w:bCs/>
          <w:sz w:val="22"/>
          <w:szCs w:val="22"/>
        </w:rPr>
        <w:t xml:space="preserve">year, dropped out, aged out (with or without a </w:t>
      </w:r>
      <w:hyperlink r:id="rId15" w:history="1">
        <w:r w:rsidRPr="00641EB1">
          <w:rPr>
            <w:rStyle w:val="Hyperlink"/>
            <w:bCs/>
            <w:sz w:val="22"/>
            <w:szCs w:val="22"/>
          </w:rPr>
          <w:t>certificate of attainment</w:t>
        </w:r>
      </w:hyperlink>
      <w:r>
        <w:rPr>
          <w:bCs/>
          <w:sz w:val="22"/>
          <w:szCs w:val="22"/>
        </w:rPr>
        <w:t xml:space="preserve">), or </w:t>
      </w:r>
      <w:r w:rsidRPr="00B712C1">
        <w:rPr>
          <w:bCs/>
          <w:sz w:val="22"/>
          <w:szCs w:val="22"/>
        </w:rPr>
        <w:t xml:space="preserve">graduated with a diploma. </w:t>
      </w:r>
      <w:r>
        <w:rPr>
          <w:bCs/>
          <w:sz w:val="22"/>
          <w:szCs w:val="22"/>
        </w:rPr>
        <w:t xml:space="preserve">These also </w:t>
      </w:r>
      <w:r w:rsidRPr="005C26F9">
        <w:rPr>
          <w:bCs/>
          <w:sz w:val="22"/>
          <w:szCs w:val="22"/>
        </w:rPr>
        <w:t xml:space="preserve">include </w:t>
      </w:r>
      <w:r w:rsidRPr="005C26F9">
        <w:rPr>
          <w:sz w:val="22"/>
          <w:szCs w:val="22"/>
        </w:rPr>
        <w:t>students with IEPs</w:t>
      </w:r>
      <w:r w:rsidRPr="00B712C1">
        <w:rPr>
          <w:sz w:val="22"/>
          <w:szCs w:val="22"/>
        </w:rPr>
        <w:t xml:space="preserve"> who exited from out-of-district placements for which the district was programmatically responsible. </w:t>
      </w:r>
      <w:r>
        <w:rPr>
          <w:sz w:val="22"/>
          <w:szCs w:val="22"/>
        </w:rPr>
        <w:t xml:space="preserve">Students who did not have IEPs in effect at the time of their exit are </w:t>
      </w:r>
      <w:r w:rsidRPr="00CC45F1">
        <w:rPr>
          <w:b/>
          <w:sz w:val="22"/>
          <w:szCs w:val="22"/>
        </w:rPr>
        <w:t>not</w:t>
      </w:r>
      <w:r>
        <w:rPr>
          <w:sz w:val="22"/>
          <w:szCs w:val="22"/>
        </w:rPr>
        <w:t xml:space="preserve"> included in the </w:t>
      </w:r>
      <w:proofErr w:type="gramStart"/>
      <w:r>
        <w:rPr>
          <w:sz w:val="22"/>
          <w:szCs w:val="22"/>
        </w:rPr>
        <w:t>Indicator</w:t>
      </w:r>
      <w:proofErr w:type="gramEnd"/>
      <w:r>
        <w:rPr>
          <w:sz w:val="22"/>
          <w:szCs w:val="22"/>
        </w:rPr>
        <w:t xml:space="preserve"> 14 survey.</w:t>
      </w:r>
    </w:p>
    <w:p w14:paraId="621F9D5B" w14:textId="77777777" w:rsidR="000F4B7D" w:rsidRDefault="000F4B7D" w:rsidP="000F4B7D">
      <w:pPr>
        <w:rPr>
          <w:sz w:val="22"/>
          <w:szCs w:val="22"/>
        </w:rPr>
      </w:pPr>
    </w:p>
    <w:p w14:paraId="71E4866B" w14:textId="77777777" w:rsidR="000F4B7D" w:rsidRPr="008569B3" w:rsidRDefault="000F4B7D" w:rsidP="000F4B7D">
      <w:pPr>
        <w:rPr>
          <w:b/>
          <w:sz w:val="22"/>
          <w:szCs w:val="22"/>
        </w:rPr>
      </w:pPr>
      <w:r w:rsidRPr="008569B3">
        <w:rPr>
          <w:b/>
          <w:bCs/>
          <w:sz w:val="22"/>
          <w:szCs w:val="22"/>
        </w:rPr>
        <w:t>5. Will districts survey</w:t>
      </w:r>
      <w:r>
        <w:rPr>
          <w:b/>
          <w:bCs/>
          <w:sz w:val="22"/>
          <w:szCs w:val="22"/>
        </w:rPr>
        <w:t xml:space="preserve"> </w:t>
      </w:r>
      <w:r w:rsidRPr="008569B3">
        <w:rPr>
          <w:b/>
          <w:bCs/>
          <w:i/>
          <w:iCs/>
          <w:sz w:val="22"/>
          <w:szCs w:val="22"/>
        </w:rPr>
        <w:t>every</w:t>
      </w:r>
      <w:r>
        <w:rPr>
          <w:b/>
          <w:bCs/>
          <w:sz w:val="22"/>
          <w:szCs w:val="22"/>
        </w:rPr>
        <w:t xml:space="preserve"> </w:t>
      </w:r>
      <w:proofErr w:type="spellStart"/>
      <w:r w:rsidRPr="008569B3">
        <w:rPr>
          <w:b/>
          <w:bCs/>
          <w:sz w:val="22"/>
          <w:szCs w:val="22"/>
        </w:rPr>
        <w:t>exiter</w:t>
      </w:r>
      <w:proofErr w:type="spellEnd"/>
      <w:r w:rsidRPr="008569B3">
        <w:rPr>
          <w:b/>
          <w:bCs/>
          <w:sz w:val="22"/>
          <w:szCs w:val="22"/>
        </w:rPr>
        <w:t>?</w:t>
      </w:r>
    </w:p>
    <w:p w14:paraId="6705B952" w14:textId="7FA50768" w:rsidR="000F4B7D" w:rsidRPr="008569B3" w:rsidRDefault="000F4B7D" w:rsidP="000F4B7D">
      <w:pPr>
        <w:rPr>
          <w:bCs/>
          <w:sz w:val="22"/>
          <w:szCs w:val="22"/>
        </w:rPr>
      </w:pPr>
      <w:r w:rsidRPr="008569B3">
        <w:rPr>
          <w:bCs/>
          <w:sz w:val="22"/>
          <w:szCs w:val="22"/>
        </w:rPr>
        <w:t xml:space="preserve">Yes, with two exceptions: </w:t>
      </w:r>
      <w:r>
        <w:rPr>
          <w:bCs/>
          <w:sz w:val="22"/>
          <w:szCs w:val="22"/>
        </w:rPr>
        <w:t>T</w:t>
      </w:r>
      <w:r w:rsidRPr="008569B3">
        <w:rPr>
          <w:bCs/>
          <w:sz w:val="22"/>
          <w:szCs w:val="22"/>
        </w:rPr>
        <w:t>he school district is not responsible for conducting the</w:t>
      </w:r>
      <w:r>
        <w:rPr>
          <w:bCs/>
          <w:sz w:val="22"/>
          <w:szCs w:val="22"/>
        </w:rPr>
        <w:t xml:space="preserve"> </w:t>
      </w:r>
      <w:hyperlink r:id="rId16" w:history="1">
        <w:r w:rsidRPr="00C268DA">
          <w:rPr>
            <w:rStyle w:val="Hyperlink"/>
            <w:bCs/>
            <w:i/>
            <w:iCs/>
            <w:sz w:val="22"/>
            <w:szCs w:val="22"/>
          </w:rPr>
          <w:t>Massachusetts After High School Survey</w:t>
        </w:r>
      </w:hyperlink>
      <w:r>
        <w:rPr>
          <w:bCs/>
          <w:sz w:val="22"/>
          <w:szCs w:val="22"/>
        </w:rPr>
        <w:t xml:space="preserve"> </w:t>
      </w:r>
      <w:r w:rsidRPr="008569B3">
        <w:rPr>
          <w:bCs/>
          <w:sz w:val="22"/>
          <w:szCs w:val="22"/>
        </w:rPr>
        <w:t xml:space="preserve">with students who resided in </w:t>
      </w:r>
      <w:r>
        <w:rPr>
          <w:bCs/>
          <w:sz w:val="22"/>
          <w:szCs w:val="22"/>
        </w:rPr>
        <w:t>its</w:t>
      </w:r>
      <w:r w:rsidRPr="008569B3">
        <w:rPr>
          <w:bCs/>
          <w:sz w:val="22"/>
          <w:szCs w:val="22"/>
        </w:rPr>
        <w:t xml:space="preserve"> jurisdiction but attended high school in another district(s)</w:t>
      </w:r>
      <w:r>
        <w:rPr>
          <w:bCs/>
          <w:sz w:val="22"/>
          <w:szCs w:val="22"/>
        </w:rPr>
        <w:t>, or when it has a grade tuition agreement with the other district</w:t>
      </w:r>
      <w:r w:rsidRPr="008569B3">
        <w:rPr>
          <w:bCs/>
          <w:sz w:val="22"/>
          <w:szCs w:val="22"/>
        </w:rPr>
        <w:t xml:space="preserve">. In such situations, the school in which the </w:t>
      </w:r>
      <w:proofErr w:type="spellStart"/>
      <w:r w:rsidRPr="008569B3">
        <w:rPr>
          <w:bCs/>
          <w:sz w:val="22"/>
          <w:szCs w:val="22"/>
        </w:rPr>
        <w:t>exiter</w:t>
      </w:r>
      <w:proofErr w:type="spellEnd"/>
      <w:r w:rsidRPr="008569B3">
        <w:rPr>
          <w:bCs/>
          <w:sz w:val="22"/>
          <w:szCs w:val="22"/>
        </w:rPr>
        <w:t xml:space="preserve"> was enrolled will report th</w:t>
      </w:r>
      <w:r>
        <w:rPr>
          <w:bCs/>
          <w:sz w:val="22"/>
          <w:szCs w:val="22"/>
        </w:rPr>
        <w:t>at student’s</w:t>
      </w:r>
      <w:r w:rsidRPr="008569B3">
        <w:rPr>
          <w:bCs/>
          <w:sz w:val="22"/>
          <w:szCs w:val="22"/>
        </w:rPr>
        <w:t xml:space="preserve"> postsecondary outcomes data</w:t>
      </w:r>
      <w:r>
        <w:rPr>
          <w:bCs/>
          <w:sz w:val="22"/>
          <w:szCs w:val="22"/>
        </w:rPr>
        <w:t>.</w:t>
      </w:r>
    </w:p>
    <w:p w14:paraId="61A361C5" w14:textId="77777777" w:rsidR="000F4B7D" w:rsidRDefault="000F4B7D" w:rsidP="000F4B7D">
      <w:pPr>
        <w:rPr>
          <w:b/>
          <w:sz w:val="22"/>
          <w:szCs w:val="22"/>
        </w:rPr>
      </w:pPr>
    </w:p>
    <w:p w14:paraId="53EA9A62" w14:textId="08F984C5" w:rsidR="000F4B7D" w:rsidRPr="008569B3" w:rsidRDefault="000F4B7D" w:rsidP="000F4B7D">
      <w:pPr>
        <w:rPr>
          <w:b/>
          <w:sz w:val="22"/>
          <w:szCs w:val="22"/>
        </w:rPr>
      </w:pPr>
      <w:r w:rsidRPr="008569B3">
        <w:rPr>
          <w:b/>
          <w:bCs/>
          <w:sz w:val="22"/>
          <w:szCs w:val="22"/>
        </w:rPr>
        <w:t>6. Should our district use the</w:t>
      </w:r>
      <w:r>
        <w:rPr>
          <w:b/>
          <w:bCs/>
          <w:sz w:val="22"/>
          <w:szCs w:val="22"/>
        </w:rPr>
        <w:t xml:space="preserve"> </w:t>
      </w:r>
      <w:r w:rsidRPr="008569B3">
        <w:rPr>
          <w:b/>
          <w:bCs/>
          <w:i/>
          <w:iCs/>
          <w:sz w:val="22"/>
          <w:szCs w:val="22"/>
        </w:rPr>
        <w:t>Indicator 14</w:t>
      </w:r>
      <w:r>
        <w:rPr>
          <w:b/>
          <w:bCs/>
          <w:sz w:val="22"/>
          <w:szCs w:val="22"/>
        </w:rPr>
        <w:t xml:space="preserve"> </w:t>
      </w:r>
      <w:hyperlink r:id="rId17" w:history="1">
        <w:r w:rsidRPr="00655E91">
          <w:rPr>
            <w:rStyle w:val="Hyperlink"/>
            <w:b/>
            <w:bCs/>
            <w:i/>
            <w:iCs/>
            <w:sz w:val="22"/>
            <w:szCs w:val="22"/>
          </w:rPr>
          <w:t>Massachusetts After High School Survey</w:t>
        </w:r>
      </w:hyperlink>
      <w:r>
        <w:rPr>
          <w:b/>
          <w:bCs/>
          <w:i/>
          <w:iCs/>
          <w:sz w:val="22"/>
          <w:szCs w:val="22"/>
        </w:rPr>
        <w:t xml:space="preserve"> </w:t>
      </w:r>
      <w:r w:rsidRPr="008569B3">
        <w:rPr>
          <w:b/>
          <w:bCs/>
          <w:sz w:val="22"/>
          <w:szCs w:val="22"/>
        </w:rPr>
        <w:t xml:space="preserve">with </w:t>
      </w:r>
      <w:proofErr w:type="spellStart"/>
      <w:r w:rsidRPr="008569B3">
        <w:rPr>
          <w:b/>
          <w:bCs/>
          <w:sz w:val="22"/>
          <w:szCs w:val="22"/>
        </w:rPr>
        <w:t>exiters</w:t>
      </w:r>
      <w:proofErr w:type="spellEnd"/>
      <w:r w:rsidRPr="008569B3">
        <w:rPr>
          <w:b/>
          <w:bCs/>
          <w:sz w:val="22"/>
          <w:szCs w:val="22"/>
        </w:rPr>
        <w:t xml:space="preserve"> who were enrolled in Chapter 74 approved Career/Vocational Technical Education (CVTE) programs, even if these same </w:t>
      </w:r>
      <w:proofErr w:type="spellStart"/>
      <w:r w:rsidRPr="008569B3">
        <w:rPr>
          <w:b/>
          <w:bCs/>
          <w:sz w:val="22"/>
          <w:szCs w:val="22"/>
        </w:rPr>
        <w:t>exiters</w:t>
      </w:r>
      <w:proofErr w:type="spellEnd"/>
      <w:r w:rsidRPr="008569B3">
        <w:rPr>
          <w:b/>
          <w:bCs/>
          <w:sz w:val="22"/>
          <w:szCs w:val="22"/>
        </w:rPr>
        <w:t xml:space="preserve"> will be included in the</w:t>
      </w:r>
      <w:r>
        <w:rPr>
          <w:b/>
          <w:bCs/>
          <w:sz w:val="22"/>
          <w:szCs w:val="22"/>
        </w:rPr>
        <w:t xml:space="preserve"> </w:t>
      </w:r>
      <w:r w:rsidRPr="008569B3">
        <w:rPr>
          <w:b/>
          <w:bCs/>
          <w:i/>
          <w:iCs/>
          <w:sz w:val="22"/>
          <w:szCs w:val="22"/>
        </w:rPr>
        <w:t>CVTE Graduate One-Year Follow-Up Survey</w:t>
      </w:r>
      <w:r>
        <w:rPr>
          <w:b/>
          <w:bCs/>
          <w:sz w:val="22"/>
          <w:szCs w:val="22"/>
        </w:rPr>
        <w:t xml:space="preserve"> </w:t>
      </w:r>
      <w:r w:rsidRPr="008569B3">
        <w:rPr>
          <w:b/>
          <w:bCs/>
          <w:sz w:val="22"/>
          <w:szCs w:val="22"/>
        </w:rPr>
        <w:t>this year?</w:t>
      </w:r>
    </w:p>
    <w:p w14:paraId="6A3176F1" w14:textId="77777777" w:rsidR="000F4B7D" w:rsidRPr="008569B3" w:rsidRDefault="000F4B7D" w:rsidP="000F4B7D">
      <w:pPr>
        <w:rPr>
          <w:bCs/>
          <w:sz w:val="22"/>
          <w:szCs w:val="22"/>
        </w:rPr>
      </w:pPr>
      <w:r w:rsidRPr="008569B3">
        <w:rPr>
          <w:bCs/>
          <w:sz w:val="22"/>
          <w:szCs w:val="22"/>
        </w:rPr>
        <w:t>Yes. To improve data quality, DESE has made this change to past practice</w:t>
      </w:r>
      <w:r>
        <w:rPr>
          <w:bCs/>
          <w:sz w:val="22"/>
          <w:szCs w:val="22"/>
        </w:rPr>
        <w:t>. B</w:t>
      </w:r>
      <w:r w:rsidRPr="008569B3">
        <w:rPr>
          <w:bCs/>
          <w:sz w:val="22"/>
          <w:szCs w:val="22"/>
        </w:rPr>
        <w:t xml:space="preserve">oth surveys must be administered to </w:t>
      </w:r>
      <w:proofErr w:type="spellStart"/>
      <w:r w:rsidRPr="008569B3">
        <w:rPr>
          <w:bCs/>
          <w:sz w:val="22"/>
          <w:szCs w:val="22"/>
        </w:rPr>
        <w:t>exiters</w:t>
      </w:r>
      <w:proofErr w:type="spellEnd"/>
      <w:r w:rsidRPr="008569B3">
        <w:rPr>
          <w:bCs/>
          <w:sz w:val="22"/>
          <w:szCs w:val="22"/>
        </w:rPr>
        <w:t xml:space="preserve"> with IEPs enrolled in CVTE programs. </w:t>
      </w:r>
      <w:proofErr w:type="gramStart"/>
      <w:r w:rsidRPr="008569B3">
        <w:rPr>
          <w:bCs/>
          <w:sz w:val="22"/>
          <w:szCs w:val="22"/>
        </w:rPr>
        <w:t>Generally</w:t>
      </w:r>
      <w:proofErr w:type="gramEnd"/>
      <w:r w:rsidRPr="008569B3">
        <w:rPr>
          <w:bCs/>
          <w:sz w:val="22"/>
          <w:szCs w:val="22"/>
        </w:rPr>
        <w:t xml:space="preserve"> the CVTE survey is administered through district guidance offices</w:t>
      </w:r>
      <w:r>
        <w:rPr>
          <w:bCs/>
          <w:sz w:val="22"/>
          <w:szCs w:val="22"/>
        </w:rPr>
        <w:t xml:space="preserve"> and</w:t>
      </w:r>
      <w:r w:rsidRPr="008569B3">
        <w:rPr>
          <w:bCs/>
          <w:sz w:val="22"/>
          <w:szCs w:val="22"/>
        </w:rPr>
        <w:t xml:space="preserve"> the Indicator 14 survey through special education offices. DESE recommends that district guidance and special education offices coordinate their efforts</w:t>
      </w:r>
      <w:r>
        <w:rPr>
          <w:bCs/>
          <w:sz w:val="22"/>
          <w:szCs w:val="22"/>
        </w:rPr>
        <w:t>.</w:t>
      </w:r>
      <w:r w:rsidRPr="008569B3">
        <w:rPr>
          <w:bCs/>
          <w:sz w:val="22"/>
          <w:szCs w:val="22"/>
        </w:rPr>
        <w:t xml:space="preserve"> All questions on each survey must be completed, and each survey must be submitted to DESE according to the protocols and timelines of the Office of Special Education Planning &amp; Policy Development (Indicator 14), or the Office of College, Career, and Technical Education (C</w:t>
      </w:r>
      <w:r>
        <w:rPr>
          <w:bCs/>
          <w:sz w:val="22"/>
          <w:szCs w:val="22"/>
        </w:rPr>
        <w:t>C</w:t>
      </w:r>
      <w:r w:rsidRPr="008569B3">
        <w:rPr>
          <w:bCs/>
          <w:sz w:val="22"/>
          <w:szCs w:val="22"/>
        </w:rPr>
        <w:t>TE).</w:t>
      </w:r>
    </w:p>
    <w:p w14:paraId="06ACF77C" w14:textId="77777777" w:rsidR="000F4B7D" w:rsidRDefault="000F4B7D" w:rsidP="000F4B7D">
      <w:pPr>
        <w:rPr>
          <w:b/>
          <w:sz w:val="22"/>
          <w:szCs w:val="22"/>
        </w:rPr>
      </w:pPr>
    </w:p>
    <w:p w14:paraId="349F1428" w14:textId="77777777" w:rsidR="000F4B7D" w:rsidRDefault="000F4B7D" w:rsidP="000F4B7D">
      <w:pPr>
        <w:rPr>
          <w:b/>
          <w:sz w:val="22"/>
          <w:szCs w:val="22"/>
        </w:rPr>
      </w:pPr>
      <w:r>
        <w:rPr>
          <w:b/>
          <w:sz w:val="22"/>
          <w:szCs w:val="22"/>
        </w:rPr>
        <w:t>7. What steps should districts now take to collect Indicator 14 data</w:t>
      </w:r>
      <w:r w:rsidRPr="00F048EE">
        <w:rPr>
          <w:b/>
          <w:sz w:val="22"/>
          <w:szCs w:val="22"/>
        </w:rPr>
        <w:t>?</w:t>
      </w:r>
    </w:p>
    <w:p w14:paraId="55D520A4" w14:textId="77777777" w:rsidR="000F4B7D" w:rsidRPr="006B034E" w:rsidRDefault="000F4B7D" w:rsidP="000F4B7D">
      <w:pPr>
        <w:widowControl w:val="0"/>
        <w:numPr>
          <w:ilvl w:val="0"/>
          <w:numId w:val="2"/>
        </w:numPr>
        <w:spacing w:before="120" w:after="120"/>
        <w:rPr>
          <w:b/>
          <w:sz w:val="22"/>
          <w:szCs w:val="22"/>
        </w:rPr>
      </w:pPr>
      <w:r w:rsidRPr="006B034E">
        <w:rPr>
          <w:b/>
          <w:sz w:val="22"/>
          <w:szCs w:val="22"/>
        </w:rPr>
        <w:t xml:space="preserve">Obtain </w:t>
      </w:r>
      <w:r>
        <w:rPr>
          <w:b/>
          <w:sz w:val="22"/>
          <w:szCs w:val="22"/>
        </w:rPr>
        <w:t xml:space="preserve">the list of your district’s </w:t>
      </w:r>
      <w:proofErr w:type="spellStart"/>
      <w:r>
        <w:rPr>
          <w:b/>
          <w:sz w:val="22"/>
          <w:szCs w:val="22"/>
        </w:rPr>
        <w:t>exiters</w:t>
      </w:r>
      <w:proofErr w:type="spellEnd"/>
      <w:r>
        <w:rPr>
          <w:b/>
          <w:sz w:val="22"/>
          <w:szCs w:val="22"/>
        </w:rPr>
        <w:t xml:space="preserve"> from the DESE Security Portal.</w:t>
      </w:r>
    </w:p>
    <w:p w14:paraId="6C5212CF" w14:textId="77777777" w:rsidR="000F4B7D" w:rsidRPr="00577D17" w:rsidRDefault="000F4B7D" w:rsidP="000F4B7D">
      <w:pPr>
        <w:pStyle w:val="ListParagraph"/>
        <w:spacing w:before="120" w:after="120"/>
        <w:rPr>
          <w:rFonts w:cstheme="minorHAnsi"/>
          <w:sz w:val="22"/>
          <w:szCs w:val="22"/>
        </w:rPr>
      </w:pPr>
      <w:r w:rsidRPr="00577D17">
        <w:rPr>
          <w:rFonts w:cstheme="minorHAnsi"/>
          <w:sz w:val="22"/>
          <w:szCs w:val="22"/>
        </w:rPr>
        <w:t xml:space="preserve">First, arrange for your District Directory Administrator, from the list at </w:t>
      </w:r>
      <w:hyperlink r:id="rId18" w:history="1">
        <w:r w:rsidRPr="00577D17">
          <w:rPr>
            <w:rStyle w:val="Hyperlink"/>
            <w:rFonts w:cstheme="minorHAnsi"/>
            <w:sz w:val="22"/>
            <w:szCs w:val="22"/>
          </w:rPr>
          <w:t>http://www.doe.mass.edu/infoservices/data/diradmin/list.aspx</w:t>
        </w:r>
      </w:hyperlink>
      <w:r w:rsidRPr="00577D17">
        <w:rPr>
          <w:rFonts w:cstheme="minorHAnsi"/>
          <w:sz w:val="22"/>
          <w:szCs w:val="22"/>
        </w:rPr>
        <w:t xml:space="preserve">, to grant you access to the Indicator 14 </w:t>
      </w:r>
      <w:proofErr w:type="spellStart"/>
      <w:r w:rsidRPr="00577D17">
        <w:rPr>
          <w:rFonts w:cstheme="minorHAnsi"/>
          <w:sz w:val="22"/>
          <w:szCs w:val="22"/>
        </w:rPr>
        <w:t>dropbox</w:t>
      </w:r>
      <w:proofErr w:type="spellEnd"/>
      <w:r w:rsidRPr="00577D17">
        <w:rPr>
          <w:rFonts w:cstheme="minorHAnsi"/>
          <w:sz w:val="22"/>
          <w:szCs w:val="22"/>
        </w:rPr>
        <w:t xml:space="preserve"> on the DESE Security Portal. This </w:t>
      </w:r>
      <w:proofErr w:type="spellStart"/>
      <w:r w:rsidRPr="00577D17">
        <w:rPr>
          <w:rFonts w:cstheme="minorHAnsi"/>
          <w:sz w:val="22"/>
          <w:szCs w:val="22"/>
        </w:rPr>
        <w:t>dropbox</w:t>
      </w:r>
      <w:proofErr w:type="spellEnd"/>
      <w:r w:rsidRPr="00577D17">
        <w:rPr>
          <w:rFonts w:cstheme="minorHAnsi"/>
          <w:sz w:val="22"/>
          <w:szCs w:val="22"/>
        </w:rPr>
        <w:t xml:space="preserve"> is </w:t>
      </w:r>
      <w:r w:rsidRPr="00577D17">
        <w:rPr>
          <w:rFonts w:cstheme="minorHAnsi"/>
          <w:i/>
          <w:sz w:val="22"/>
          <w:szCs w:val="22"/>
        </w:rPr>
        <w:t xml:space="preserve">not </w:t>
      </w:r>
      <w:r w:rsidRPr="00577D17">
        <w:rPr>
          <w:rFonts w:cstheme="minorHAnsi"/>
          <w:sz w:val="22"/>
          <w:szCs w:val="22"/>
        </w:rPr>
        <w:t xml:space="preserve">inside the State Performance Plan </w:t>
      </w:r>
      <w:proofErr w:type="spellStart"/>
      <w:r w:rsidRPr="00577D17">
        <w:rPr>
          <w:rFonts w:cstheme="minorHAnsi"/>
          <w:sz w:val="22"/>
          <w:szCs w:val="22"/>
        </w:rPr>
        <w:t>dropbox</w:t>
      </w:r>
      <w:proofErr w:type="spellEnd"/>
      <w:r w:rsidRPr="00577D17">
        <w:rPr>
          <w:rFonts w:cstheme="minorHAnsi"/>
          <w:sz w:val="22"/>
          <w:szCs w:val="22"/>
        </w:rPr>
        <w:t>.</w:t>
      </w:r>
    </w:p>
    <w:p w14:paraId="23A88A3C" w14:textId="2002E93A" w:rsidR="000F4B7D" w:rsidRPr="00640AD7" w:rsidRDefault="000F4B7D" w:rsidP="00EC7ADF">
      <w:pPr>
        <w:shd w:val="clear" w:color="auto" w:fill="FFFFFF" w:themeFill="background1"/>
        <w:spacing w:before="120" w:after="120"/>
        <w:ind w:left="720"/>
        <w:rPr>
          <w:i/>
          <w:sz w:val="22"/>
          <w:szCs w:val="22"/>
        </w:rPr>
      </w:pPr>
      <w:r w:rsidRPr="00577D17">
        <w:rPr>
          <w:sz w:val="22"/>
          <w:szCs w:val="22"/>
        </w:rPr>
        <w:t xml:space="preserve">Next, go to the DESE Security Portal, </w:t>
      </w:r>
      <w:hyperlink r:id="rId19" w:history="1">
        <w:r w:rsidRPr="00577D17">
          <w:rPr>
            <w:rStyle w:val="Hyperlink"/>
            <w:sz w:val="22"/>
            <w:szCs w:val="22"/>
          </w:rPr>
          <w:t>https://gateway.edu.state.ma.us</w:t>
        </w:r>
      </w:hyperlink>
      <w:r w:rsidRPr="00577D17">
        <w:rPr>
          <w:sz w:val="22"/>
          <w:szCs w:val="22"/>
        </w:rPr>
        <w:t xml:space="preserve">, then navigate to </w:t>
      </w:r>
      <w:r w:rsidRPr="00577D17">
        <w:rPr>
          <w:b/>
          <w:sz w:val="22"/>
          <w:szCs w:val="22"/>
        </w:rPr>
        <w:t>Dropbox Central</w:t>
      </w:r>
      <w:r w:rsidRPr="00577D17">
        <w:rPr>
          <w:sz w:val="22"/>
          <w:szCs w:val="22"/>
        </w:rPr>
        <w:t xml:space="preserve">, then </w:t>
      </w:r>
      <w:r w:rsidRPr="00577D17">
        <w:rPr>
          <w:b/>
          <w:sz w:val="22"/>
          <w:szCs w:val="22"/>
        </w:rPr>
        <w:t>Indicator 14</w:t>
      </w:r>
      <w:r w:rsidRPr="00577D17">
        <w:rPr>
          <w:sz w:val="22"/>
          <w:szCs w:val="22"/>
        </w:rPr>
        <w:t xml:space="preserve">. Select your district and click “next.” Inside the DESE Outbox, you will see an Excel workbook with your district’s SIMS </w:t>
      </w:r>
      <w:proofErr w:type="spellStart"/>
      <w:r w:rsidRPr="00577D17">
        <w:rPr>
          <w:sz w:val="22"/>
          <w:szCs w:val="22"/>
        </w:rPr>
        <w:t>exiter</w:t>
      </w:r>
      <w:proofErr w:type="spellEnd"/>
      <w:r w:rsidRPr="00577D17">
        <w:rPr>
          <w:sz w:val="22"/>
          <w:szCs w:val="22"/>
        </w:rPr>
        <w:t xml:space="preserve"> file. The names and SASIDs of former students in this file were reported to DESE by your district in spring 2023 and comprise the complete list of your district’s </w:t>
      </w:r>
      <w:proofErr w:type="spellStart"/>
      <w:r w:rsidRPr="00577D17">
        <w:rPr>
          <w:sz w:val="22"/>
          <w:szCs w:val="22"/>
        </w:rPr>
        <w:t>exiters</w:t>
      </w:r>
      <w:proofErr w:type="spellEnd"/>
      <w:r w:rsidRPr="00577D17">
        <w:rPr>
          <w:sz w:val="22"/>
          <w:szCs w:val="22"/>
        </w:rPr>
        <w:t xml:space="preserve"> for Indicator 14 data </w:t>
      </w:r>
      <w:r w:rsidRPr="00577D17">
        <w:rPr>
          <w:color w:val="000000" w:themeColor="text1"/>
          <w:sz w:val="22"/>
          <w:szCs w:val="22"/>
        </w:rPr>
        <w:t>collection</w:t>
      </w:r>
      <w:r w:rsidRPr="00577D17">
        <w:rPr>
          <w:sz w:val="22"/>
          <w:szCs w:val="22"/>
        </w:rPr>
        <w:t xml:space="preserve">: those who in 2022-2023 graduated, dropped out, or aged out (with or without a certificate of attainment). Download the workbook and save it to your computer. </w:t>
      </w:r>
      <w:r w:rsidRPr="00577D17">
        <w:rPr>
          <w:i/>
          <w:sz w:val="22"/>
          <w:szCs w:val="22"/>
        </w:rPr>
        <w:t>If you believe there is an</w:t>
      </w:r>
      <w:r w:rsidRPr="00EC7ADF">
        <w:rPr>
          <w:i/>
          <w:sz w:val="22"/>
          <w:szCs w:val="22"/>
        </w:rPr>
        <w:t xml:space="preserve"> </w:t>
      </w:r>
      <w:r w:rsidRPr="00EC7ADF">
        <w:rPr>
          <w:i/>
          <w:sz w:val="22"/>
          <w:szCs w:val="22"/>
        </w:rPr>
        <w:lastRenderedPageBreak/>
        <w:t xml:space="preserve">error on this list, refer to </w:t>
      </w:r>
      <w:hyperlink r:id="rId20" w:history="1">
        <w:r w:rsidR="009D4450" w:rsidRPr="00140921">
          <w:rPr>
            <w:rStyle w:val="Hyperlink"/>
            <w:i/>
            <w:sz w:val="22"/>
            <w:szCs w:val="22"/>
          </w:rPr>
          <w:t xml:space="preserve">FFY 2023 Indicator 14 </w:t>
        </w:r>
        <w:r w:rsidRPr="00140921">
          <w:rPr>
            <w:rStyle w:val="Hyperlink"/>
            <w:i/>
            <w:sz w:val="22"/>
            <w:szCs w:val="22"/>
          </w:rPr>
          <w:t>Step-by-Step Instructions and Guidance (TA1)</w:t>
        </w:r>
      </w:hyperlink>
      <w:r w:rsidR="00140921">
        <w:rPr>
          <w:i/>
          <w:sz w:val="22"/>
          <w:szCs w:val="22"/>
        </w:rPr>
        <w:t>.</w:t>
      </w:r>
      <w:r w:rsidRPr="00EC7ADF">
        <w:rPr>
          <w:i/>
          <w:sz w:val="22"/>
          <w:szCs w:val="22"/>
        </w:rPr>
        <w:t xml:space="preserve"> Follow the directions under the heading “Pre-Survey Preparation.”</w:t>
      </w:r>
    </w:p>
    <w:p w14:paraId="13CBDD2B" w14:textId="77777777" w:rsidR="000F4B7D" w:rsidRDefault="000F4B7D" w:rsidP="000F4B7D">
      <w:pPr>
        <w:widowControl w:val="0"/>
        <w:numPr>
          <w:ilvl w:val="0"/>
          <w:numId w:val="2"/>
        </w:numPr>
        <w:spacing w:before="120" w:after="120"/>
        <w:rPr>
          <w:sz w:val="22"/>
          <w:szCs w:val="22"/>
        </w:rPr>
      </w:pPr>
      <w:r w:rsidRPr="000C724B">
        <w:rPr>
          <w:b/>
          <w:sz w:val="22"/>
          <w:szCs w:val="22"/>
        </w:rPr>
        <w:t xml:space="preserve">Contact your </w:t>
      </w:r>
      <w:proofErr w:type="spellStart"/>
      <w:r w:rsidRPr="000C724B">
        <w:rPr>
          <w:b/>
          <w:sz w:val="22"/>
          <w:szCs w:val="22"/>
        </w:rPr>
        <w:t>exiters</w:t>
      </w:r>
      <w:proofErr w:type="spellEnd"/>
      <w:r>
        <w:rPr>
          <w:b/>
          <w:sz w:val="22"/>
          <w:szCs w:val="22"/>
        </w:rPr>
        <w:t xml:space="preserve"> to administer the survey</w:t>
      </w:r>
      <w:r>
        <w:rPr>
          <w:sz w:val="22"/>
          <w:szCs w:val="22"/>
        </w:rPr>
        <w:t>.</w:t>
      </w:r>
    </w:p>
    <w:p w14:paraId="0EF06509" w14:textId="77777777" w:rsidR="000F4B7D" w:rsidRDefault="000F4B7D" w:rsidP="000F4B7D">
      <w:pPr>
        <w:spacing w:before="120" w:after="120"/>
        <w:ind w:left="720"/>
        <w:rPr>
          <w:i/>
          <w:sz w:val="22"/>
          <w:szCs w:val="22"/>
        </w:rPr>
      </w:pPr>
      <w:r w:rsidRPr="008F5EF1">
        <w:rPr>
          <w:sz w:val="22"/>
          <w:szCs w:val="22"/>
        </w:rPr>
        <w:t xml:space="preserve">Referring to the </w:t>
      </w:r>
      <w:proofErr w:type="spellStart"/>
      <w:r w:rsidRPr="008F5EF1">
        <w:rPr>
          <w:sz w:val="22"/>
          <w:szCs w:val="22"/>
        </w:rPr>
        <w:t>exiter</w:t>
      </w:r>
      <w:proofErr w:type="spellEnd"/>
      <w:r w:rsidRPr="008F5EF1">
        <w:rPr>
          <w:sz w:val="22"/>
          <w:szCs w:val="22"/>
        </w:rPr>
        <w:t xml:space="preserve"> contact information you</w:t>
      </w:r>
      <w:r>
        <w:rPr>
          <w:sz w:val="22"/>
          <w:szCs w:val="22"/>
        </w:rPr>
        <w:t>r district</w:t>
      </w:r>
      <w:r w:rsidRPr="008F5EF1">
        <w:rPr>
          <w:sz w:val="22"/>
          <w:szCs w:val="22"/>
        </w:rPr>
        <w:t xml:space="preserve"> collected in spring </w:t>
      </w:r>
      <w:r>
        <w:rPr>
          <w:sz w:val="22"/>
          <w:szCs w:val="22"/>
        </w:rPr>
        <w:t xml:space="preserve">2023 for Indicator 14 and/or your student record system, </w:t>
      </w:r>
      <w:r w:rsidRPr="008F5EF1">
        <w:rPr>
          <w:sz w:val="22"/>
          <w:szCs w:val="22"/>
        </w:rPr>
        <w:t xml:space="preserve">contact the </w:t>
      </w:r>
      <w:proofErr w:type="spellStart"/>
      <w:r w:rsidRPr="008F5EF1">
        <w:rPr>
          <w:sz w:val="22"/>
          <w:szCs w:val="22"/>
        </w:rPr>
        <w:t>exiters</w:t>
      </w:r>
      <w:proofErr w:type="spellEnd"/>
      <w:r w:rsidRPr="008F5EF1">
        <w:rPr>
          <w:sz w:val="22"/>
          <w:szCs w:val="22"/>
        </w:rPr>
        <w:t xml:space="preserve"> from the </w:t>
      </w:r>
      <w:proofErr w:type="gramStart"/>
      <w:r>
        <w:rPr>
          <w:sz w:val="22"/>
          <w:szCs w:val="22"/>
        </w:rPr>
        <w:t>Indicator</w:t>
      </w:r>
      <w:proofErr w:type="gramEnd"/>
      <w:r>
        <w:rPr>
          <w:sz w:val="22"/>
          <w:szCs w:val="22"/>
        </w:rPr>
        <w:t xml:space="preserve"> 14 </w:t>
      </w:r>
      <w:r w:rsidRPr="008F5EF1">
        <w:rPr>
          <w:sz w:val="22"/>
          <w:szCs w:val="22"/>
        </w:rPr>
        <w:t>SIMS file</w:t>
      </w:r>
      <w:r>
        <w:rPr>
          <w:sz w:val="22"/>
          <w:szCs w:val="22"/>
        </w:rPr>
        <w:t xml:space="preserve"> to obtain the information required by the </w:t>
      </w:r>
      <w:r w:rsidRPr="008F5EF1">
        <w:rPr>
          <w:i/>
          <w:sz w:val="22"/>
          <w:szCs w:val="22"/>
        </w:rPr>
        <w:t>Massachusetts After High School Survey</w:t>
      </w:r>
      <w:r w:rsidRPr="00DA6F0E">
        <w:rPr>
          <w:sz w:val="22"/>
          <w:szCs w:val="22"/>
        </w:rPr>
        <w:t>.</w:t>
      </w:r>
    </w:p>
    <w:p w14:paraId="3760B667" w14:textId="77777777" w:rsidR="000F4B7D" w:rsidRPr="002445C5" w:rsidRDefault="000F4B7D" w:rsidP="000F4B7D">
      <w:pPr>
        <w:spacing w:before="120" w:after="120"/>
        <w:ind w:left="720"/>
        <w:rPr>
          <w:sz w:val="22"/>
          <w:szCs w:val="22"/>
        </w:rPr>
      </w:pPr>
      <w:r w:rsidRPr="003D4386">
        <w:rPr>
          <w:sz w:val="22"/>
          <w:szCs w:val="22"/>
        </w:rPr>
        <w:t xml:space="preserve">The online survey </w:t>
      </w:r>
      <w:r>
        <w:rPr>
          <w:sz w:val="22"/>
          <w:szCs w:val="22"/>
        </w:rPr>
        <w:t>(</w:t>
      </w:r>
      <w:hyperlink r:id="rId21" w:history="1">
        <w:r w:rsidRPr="001779C0">
          <w:rPr>
            <w:rStyle w:val="Hyperlink"/>
            <w:rFonts w:cstheme="minorHAnsi"/>
            <w:sz w:val="22"/>
            <w:szCs w:val="22"/>
          </w:rPr>
          <w:t>https://bit.ly/WorkSchoolSurvey</w:t>
        </w:r>
        <w:r>
          <w:rPr>
            <w:rStyle w:val="Hyperlink"/>
            <w:rFonts w:cstheme="minorHAnsi"/>
            <w:sz w:val="22"/>
            <w:szCs w:val="22"/>
          </w:rPr>
          <w:t>2024</w:t>
        </w:r>
      </w:hyperlink>
      <w:r>
        <w:rPr>
          <w:sz w:val="22"/>
          <w:szCs w:val="22"/>
        </w:rPr>
        <w:t xml:space="preserve">) </w:t>
      </w:r>
      <w:r w:rsidRPr="003D4386">
        <w:rPr>
          <w:sz w:val="22"/>
          <w:szCs w:val="22"/>
        </w:rPr>
        <w:t xml:space="preserve">must be completed once for </w:t>
      </w:r>
      <w:r w:rsidRPr="003D4386">
        <w:rPr>
          <w:b/>
          <w:sz w:val="22"/>
          <w:szCs w:val="22"/>
        </w:rPr>
        <w:t>each</w:t>
      </w:r>
      <w:r w:rsidRPr="003D4386">
        <w:rPr>
          <w:sz w:val="22"/>
          <w:szCs w:val="22"/>
        </w:rPr>
        <w:t xml:space="preserve"> of your district’s </w:t>
      </w:r>
      <w:proofErr w:type="spellStart"/>
      <w:r w:rsidRPr="003D4386">
        <w:rPr>
          <w:sz w:val="22"/>
          <w:szCs w:val="22"/>
        </w:rPr>
        <w:t>exiters</w:t>
      </w:r>
      <w:proofErr w:type="spellEnd"/>
      <w:r>
        <w:rPr>
          <w:sz w:val="22"/>
          <w:szCs w:val="22"/>
        </w:rPr>
        <w:t xml:space="preserve">. </w:t>
      </w:r>
      <w:r w:rsidRPr="00BD3CE0">
        <w:rPr>
          <w:sz w:val="22"/>
          <w:szCs w:val="22"/>
        </w:rPr>
        <w:t xml:space="preserve">To ensure the highest possible response rate, please make </w:t>
      </w:r>
      <w:r>
        <w:rPr>
          <w:b/>
          <w:sz w:val="22"/>
          <w:szCs w:val="22"/>
        </w:rPr>
        <w:t>at least</w:t>
      </w:r>
      <w:r w:rsidRPr="006E1710">
        <w:rPr>
          <w:b/>
          <w:sz w:val="22"/>
          <w:szCs w:val="22"/>
        </w:rPr>
        <w:t xml:space="preserve"> three attempts</w:t>
      </w:r>
      <w:r w:rsidRPr="00BD3CE0">
        <w:rPr>
          <w:sz w:val="22"/>
          <w:szCs w:val="22"/>
        </w:rPr>
        <w:t xml:space="preserve"> to contact your former students. To increase the likelihood</w:t>
      </w:r>
      <w:r>
        <w:rPr>
          <w:sz w:val="22"/>
          <w:szCs w:val="22"/>
        </w:rPr>
        <w:t xml:space="preserve"> that they will respond</w:t>
      </w:r>
      <w:r w:rsidRPr="00BD3CE0">
        <w:rPr>
          <w:sz w:val="22"/>
          <w:szCs w:val="22"/>
        </w:rPr>
        <w:t>, we suggest that you vary the means of contact and the time of day of your outreach.</w:t>
      </w:r>
      <w:r w:rsidDel="00074312">
        <w:rPr>
          <w:sz w:val="22"/>
          <w:szCs w:val="22"/>
        </w:rPr>
        <w:t xml:space="preserve"> </w:t>
      </w:r>
      <w:r>
        <w:rPr>
          <w:sz w:val="22"/>
          <w:szCs w:val="22"/>
        </w:rPr>
        <w:t>Use one or more of the following methods:</w:t>
      </w:r>
    </w:p>
    <w:p w14:paraId="06430102" w14:textId="78BA3C5F" w:rsidR="00D33A91" w:rsidRPr="00D33A91" w:rsidRDefault="000F4B7D" w:rsidP="00407115">
      <w:pPr>
        <w:pStyle w:val="ListParagraph"/>
        <w:widowControl w:val="0"/>
        <w:numPr>
          <w:ilvl w:val="0"/>
          <w:numId w:val="5"/>
        </w:numPr>
        <w:spacing w:after="120"/>
        <w:contextualSpacing w:val="0"/>
        <w:rPr>
          <w:b/>
          <w:sz w:val="22"/>
          <w:szCs w:val="22"/>
        </w:rPr>
      </w:pPr>
      <w:r w:rsidRPr="006E1710">
        <w:rPr>
          <w:b/>
          <w:sz w:val="22"/>
          <w:szCs w:val="22"/>
        </w:rPr>
        <w:t xml:space="preserve">Email: </w:t>
      </w:r>
      <w:r w:rsidRPr="006E1710">
        <w:rPr>
          <w:sz w:val="22"/>
          <w:szCs w:val="22"/>
        </w:rPr>
        <w:t xml:space="preserve">Send the </w:t>
      </w:r>
      <w:proofErr w:type="spellStart"/>
      <w:r w:rsidRPr="006E1710">
        <w:rPr>
          <w:sz w:val="22"/>
          <w:szCs w:val="22"/>
        </w:rPr>
        <w:t>exiter</w:t>
      </w:r>
      <w:proofErr w:type="spellEnd"/>
      <w:r w:rsidRPr="006E1710">
        <w:rPr>
          <w:sz w:val="22"/>
          <w:szCs w:val="22"/>
        </w:rPr>
        <w:t xml:space="preserve"> an email explaining why you are reaching out and giving them the </w:t>
      </w:r>
      <w:r w:rsidRPr="00E16B8D">
        <w:rPr>
          <w:rFonts w:cstheme="minorHAnsi"/>
          <w:sz w:val="22"/>
          <w:szCs w:val="22"/>
        </w:rPr>
        <w:t>option to (a) contact you so that you can complete the online survey with them or</w:t>
      </w:r>
      <w:r w:rsidRPr="006E1710">
        <w:rPr>
          <w:sz w:val="22"/>
          <w:szCs w:val="22"/>
        </w:rPr>
        <w:t xml:space="preserve"> (b) use the online link</w:t>
      </w:r>
      <w:r>
        <w:rPr>
          <w:sz w:val="22"/>
          <w:szCs w:val="22"/>
        </w:rPr>
        <w:t xml:space="preserve"> above </w:t>
      </w:r>
      <w:r w:rsidRPr="006E1710">
        <w:rPr>
          <w:sz w:val="22"/>
          <w:szCs w:val="22"/>
        </w:rPr>
        <w:t>to complete the survey themselves.</w:t>
      </w:r>
      <w:r>
        <w:rPr>
          <w:sz w:val="22"/>
          <w:szCs w:val="22"/>
        </w:rPr>
        <w:t xml:space="preserve"> Additional instructions are in </w:t>
      </w:r>
      <w:r w:rsidR="00162963">
        <w:rPr>
          <w:sz w:val="22"/>
          <w:szCs w:val="22"/>
        </w:rPr>
        <w:t xml:space="preserve">our </w:t>
      </w:r>
      <w:hyperlink r:id="rId22" w:history="1">
        <w:r w:rsidR="00983CA3" w:rsidRPr="00140921">
          <w:rPr>
            <w:rStyle w:val="Hyperlink"/>
            <w:i/>
            <w:sz w:val="22"/>
            <w:szCs w:val="22"/>
          </w:rPr>
          <w:t>FFY 2023 Indicator 14 Step-by-Step Instructions and Guidance (TA1)</w:t>
        </w:r>
      </w:hyperlink>
      <w:r w:rsidR="00983CA3">
        <w:rPr>
          <w:i/>
          <w:sz w:val="22"/>
          <w:szCs w:val="22"/>
        </w:rPr>
        <w:t xml:space="preserve"> </w:t>
      </w:r>
      <w:r>
        <w:rPr>
          <w:sz w:val="22"/>
          <w:szCs w:val="22"/>
        </w:rPr>
        <w:t>document.</w:t>
      </w:r>
    </w:p>
    <w:p w14:paraId="526C018E" w14:textId="7A9E579F" w:rsidR="000F4B7D" w:rsidRPr="00E87B4F" w:rsidRDefault="000F4B7D" w:rsidP="00D94436">
      <w:pPr>
        <w:pStyle w:val="ListParagraph"/>
        <w:numPr>
          <w:ilvl w:val="0"/>
          <w:numId w:val="5"/>
        </w:numPr>
      </w:pPr>
      <w:r w:rsidRPr="00D94436">
        <w:rPr>
          <w:b/>
          <w:sz w:val="22"/>
          <w:szCs w:val="22"/>
        </w:rPr>
        <w:t xml:space="preserve">Telephone: </w:t>
      </w:r>
      <w:r w:rsidRPr="00D94436">
        <w:rPr>
          <w:sz w:val="22"/>
          <w:szCs w:val="22"/>
        </w:rPr>
        <w:t xml:space="preserve">Complete the online survey on behalf of the </w:t>
      </w:r>
      <w:proofErr w:type="spellStart"/>
      <w:r w:rsidRPr="00D94436">
        <w:rPr>
          <w:sz w:val="22"/>
          <w:szCs w:val="22"/>
        </w:rPr>
        <w:t>exiter</w:t>
      </w:r>
      <w:proofErr w:type="spellEnd"/>
      <w:r w:rsidRPr="00D94436">
        <w:rPr>
          <w:sz w:val="22"/>
          <w:szCs w:val="22"/>
        </w:rPr>
        <w:t xml:space="preserve"> while you have them on the </w:t>
      </w:r>
      <w:r w:rsidRPr="00D94436">
        <w:rPr>
          <w:rFonts w:cstheme="minorHAnsi"/>
          <w:sz w:val="22"/>
          <w:szCs w:val="22"/>
        </w:rPr>
        <w:t xml:space="preserve">phone. </w:t>
      </w:r>
      <w:r w:rsidR="00D33A91" w:rsidRPr="00D94436">
        <w:rPr>
          <w:rFonts w:cstheme="minorHAnsi"/>
          <w:sz w:val="22"/>
          <w:szCs w:val="22"/>
        </w:rPr>
        <w:t xml:space="preserve">For additional guidance, </w:t>
      </w:r>
      <w:r w:rsidR="00407115" w:rsidRPr="00D94436">
        <w:rPr>
          <w:rFonts w:cstheme="minorHAnsi"/>
          <w:sz w:val="22"/>
          <w:szCs w:val="22"/>
        </w:rPr>
        <w:t>please s</w:t>
      </w:r>
      <w:r w:rsidRPr="00D94436">
        <w:rPr>
          <w:rFonts w:cstheme="minorHAnsi"/>
          <w:sz w:val="22"/>
          <w:szCs w:val="22"/>
        </w:rPr>
        <w:t>ee</w:t>
      </w:r>
      <w:r w:rsidRPr="00D94436">
        <w:rPr>
          <w:sz w:val="22"/>
          <w:szCs w:val="22"/>
        </w:rPr>
        <w:t xml:space="preserve"> </w:t>
      </w:r>
      <w:hyperlink r:id="rId23" w:history="1">
        <w:r w:rsidR="00D94436" w:rsidRPr="00D87788">
          <w:rPr>
            <w:rStyle w:val="Hyperlink"/>
            <w:i/>
            <w:iCs/>
            <w:sz w:val="22"/>
            <w:szCs w:val="22"/>
          </w:rPr>
          <w:t>Sample Script for Telephone Contact – Technical Assistance 2</w:t>
        </w:r>
      </w:hyperlink>
      <w:r w:rsidR="00D94436">
        <w:t xml:space="preserve"> </w:t>
      </w:r>
      <w:r w:rsidR="00162963" w:rsidRPr="00D94436">
        <w:rPr>
          <w:sz w:val="22"/>
          <w:szCs w:val="22"/>
        </w:rPr>
        <w:t>posted on our website</w:t>
      </w:r>
      <w:r w:rsidRPr="00D94436">
        <w:rPr>
          <w:sz w:val="22"/>
          <w:szCs w:val="22"/>
        </w:rPr>
        <w:t>.</w:t>
      </w:r>
    </w:p>
    <w:p w14:paraId="369BA20A" w14:textId="77777777" w:rsidR="00E87B4F" w:rsidRPr="00D94436" w:rsidRDefault="00E87B4F" w:rsidP="00E87B4F">
      <w:pPr>
        <w:pStyle w:val="ListParagraph"/>
        <w:ind w:left="1440"/>
      </w:pPr>
    </w:p>
    <w:p w14:paraId="396459FE" w14:textId="3B9B307C" w:rsidR="00407115" w:rsidRPr="00407115" w:rsidRDefault="000F4B7D" w:rsidP="00407115">
      <w:pPr>
        <w:pStyle w:val="ListParagraph"/>
        <w:widowControl w:val="0"/>
        <w:numPr>
          <w:ilvl w:val="0"/>
          <w:numId w:val="5"/>
        </w:numPr>
        <w:spacing w:after="120"/>
        <w:contextualSpacing w:val="0"/>
        <w:rPr>
          <w:sz w:val="22"/>
          <w:szCs w:val="22"/>
        </w:rPr>
      </w:pPr>
      <w:r w:rsidRPr="00A77CA9">
        <w:rPr>
          <w:b/>
          <w:sz w:val="22"/>
          <w:szCs w:val="22"/>
        </w:rPr>
        <w:t>U.S. Mail:</w:t>
      </w:r>
      <w:r w:rsidRPr="00A77CA9">
        <w:rPr>
          <w:sz w:val="22"/>
          <w:szCs w:val="22"/>
        </w:rPr>
        <w:t xml:space="preserve"> Send the </w:t>
      </w:r>
      <w:proofErr w:type="spellStart"/>
      <w:r w:rsidRPr="00A77CA9">
        <w:rPr>
          <w:sz w:val="22"/>
          <w:szCs w:val="22"/>
        </w:rPr>
        <w:t>exiter</w:t>
      </w:r>
      <w:proofErr w:type="spellEnd"/>
      <w:r w:rsidRPr="00A77CA9">
        <w:rPr>
          <w:sz w:val="22"/>
          <w:szCs w:val="22"/>
        </w:rPr>
        <w:t xml:space="preserve"> a letter explaining why you are reaching out and giving them the option to (a) contact you so that you can complete the online survey with them, (b) use the online survey link </w:t>
      </w:r>
      <w:r>
        <w:rPr>
          <w:sz w:val="22"/>
          <w:szCs w:val="22"/>
        </w:rPr>
        <w:t xml:space="preserve">above </w:t>
      </w:r>
      <w:r w:rsidRPr="00A77CA9">
        <w:rPr>
          <w:sz w:val="22"/>
          <w:szCs w:val="22"/>
        </w:rPr>
        <w:t>to complete the survey themselves</w:t>
      </w:r>
      <w:r>
        <w:rPr>
          <w:sz w:val="22"/>
          <w:szCs w:val="22"/>
        </w:rPr>
        <w:t xml:space="preserve">, </w:t>
      </w:r>
      <w:r w:rsidRPr="00841960">
        <w:rPr>
          <w:sz w:val="22"/>
          <w:szCs w:val="22"/>
        </w:rPr>
        <w:t>or (c) complete a paper copy of the survey and mail it back to you</w:t>
      </w:r>
      <w:r w:rsidRPr="00127199">
        <w:rPr>
          <w:sz w:val="22"/>
          <w:szCs w:val="22"/>
        </w:rPr>
        <w:t>. A</w:t>
      </w:r>
      <w:r w:rsidR="00127199" w:rsidRPr="00127199">
        <w:rPr>
          <w:sz w:val="22"/>
          <w:szCs w:val="22"/>
        </w:rPr>
        <w:t xml:space="preserve"> </w:t>
      </w:r>
      <w:hyperlink r:id="rId24" w:history="1">
        <w:r w:rsidR="00127199" w:rsidRPr="005C60B2">
          <w:rPr>
            <w:rStyle w:val="Hyperlink"/>
            <w:i/>
            <w:iCs/>
            <w:sz w:val="22"/>
            <w:szCs w:val="22"/>
          </w:rPr>
          <w:t>Translated Outreach Letter</w:t>
        </w:r>
      </w:hyperlink>
      <w:r w:rsidR="00127199" w:rsidRPr="00127199">
        <w:rPr>
          <w:sz w:val="22"/>
          <w:szCs w:val="22"/>
        </w:rPr>
        <w:t xml:space="preserve"> </w:t>
      </w:r>
      <w:r w:rsidR="00361555" w:rsidRPr="00127199">
        <w:rPr>
          <w:sz w:val="22"/>
          <w:szCs w:val="22"/>
        </w:rPr>
        <w:t>and</w:t>
      </w:r>
      <w:r w:rsidR="00361555">
        <w:rPr>
          <w:sz w:val="22"/>
          <w:szCs w:val="22"/>
        </w:rPr>
        <w:t xml:space="preserve"> a</w:t>
      </w:r>
      <w:r w:rsidRPr="00A77CA9">
        <w:rPr>
          <w:sz w:val="22"/>
          <w:szCs w:val="22"/>
        </w:rPr>
        <w:t xml:space="preserve">dditional instructions are in the </w:t>
      </w:r>
      <w:hyperlink r:id="rId25" w:history="1">
        <w:r w:rsidR="002F4604" w:rsidRPr="00140921">
          <w:rPr>
            <w:rStyle w:val="Hyperlink"/>
            <w:i/>
            <w:sz w:val="22"/>
            <w:szCs w:val="22"/>
          </w:rPr>
          <w:t>FFY 2023 Indicator 14 Step-by-Step Instructions and Guidance (TA1)</w:t>
        </w:r>
      </w:hyperlink>
      <w:r w:rsidR="00521646" w:rsidRPr="00EC7ADF">
        <w:rPr>
          <w:i/>
          <w:sz w:val="22"/>
          <w:szCs w:val="22"/>
        </w:rPr>
        <w:t xml:space="preserve"> </w:t>
      </w:r>
      <w:r w:rsidRPr="00A77CA9">
        <w:rPr>
          <w:sz w:val="22"/>
          <w:szCs w:val="22"/>
        </w:rPr>
        <w:t>document</w:t>
      </w:r>
      <w:r w:rsidR="0068466D">
        <w:rPr>
          <w:sz w:val="22"/>
          <w:szCs w:val="22"/>
        </w:rPr>
        <w:t xml:space="preserve"> on our website</w:t>
      </w:r>
      <w:r w:rsidR="00884ECA">
        <w:rPr>
          <w:sz w:val="22"/>
          <w:szCs w:val="22"/>
        </w:rPr>
        <w:t>.</w:t>
      </w:r>
    </w:p>
    <w:p w14:paraId="1DB02AC1" w14:textId="7E51808B" w:rsidR="00884ECA" w:rsidRPr="00076272" w:rsidRDefault="000F4B7D" w:rsidP="00407115">
      <w:pPr>
        <w:pStyle w:val="ListParagraph"/>
        <w:widowControl w:val="0"/>
        <w:numPr>
          <w:ilvl w:val="1"/>
          <w:numId w:val="4"/>
        </w:numPr>
        <w:spacing w:after="120"/>
        <w:contextualSpacing w:val="0"/>
        <w:rPr>
          <w:b/>
          <w:sz w:val="22"/>
          <w:szCs w:val="22"/>
        </w:rPr>
      </w:pPr>
      <w:proofErr w:type="gramStart"/>
      <w:r w:rsidRPr="00076272">
        <w:rPr>
          <w:b/>
          <w:sz w:val="22"/>
          <w:szCs w:val="22"/>
        </w:rPr>
        <w:t>Social Media</w:t>
      </w:r>
      <w:proofErr w:type="gramEnd"/>
      <w:r w:rsidRPr="00076272">
        <w:rPr>
          <w:b/>
          <w:sz w:val="22"/>
          <w:szCs w:val="22"/>
        </w:rPr>
        <w:t xml:space="preserve">: </w:t>
      </w:r>
      <w:r w:rsidRPr="00076272">
        <w:rPr>
          <w:sz w:val="22"/>
          <w:szCs w:val="22"/>
        </w:rPr>
        <w:t xml:space="preserve">Announce </w:t>
      </w:r>
      <w:r w:rsidR="0068466D" w:rsidRPr="00076272">
        <w:rPr>
          <w:sz w:val="22"/>
          <w:szCs w:val="22"/>
        </w:rPr>
        <w:t xml:space="preserve">on your school’s or district’s official social media account(s) </w:t>
      </w:r>
      <w:r w:rsidRPr="00076272">
        <w:rPr>
          <w:sz w:val="22"/>
          <w:szCs w:val="22"/>
        </w:rPr>
        <w:t xml:space="preserve">that you are conducting the survey and ask </w:t>
      </w:r>
      <w:proofErr w:type="spellStart"/>
      <w:r w:rsidRPr="00076272">
        <w:rPr>
          <w:sz w:val="22"/>
          <w:szCs w:val="22"/>
        </w:rPr>
        <w:t>exiters</w:t>
      </w:r>
      <w:proofErr w:type="spellEnd"/>
      <w:r w:rsidRPr="00076272">
        <w:rPr>
          <w:sz w:val="22"/>
          <w:szCs w:val="22"/>
        </w:rPr>
        <w:t xml:space="preserve"> to call or visit you so that you can complete the online survey with them. </w:t>
      </w:r>
      <w:r w:rsidR="0068466D" w:rsidRPr="00076272">
        <w:rPr>
          <w:sz w:val="22"/>
          <w:szCs w:val="22"/>
        </w:rPr>
        <w:t>(</w:t>
      </w:r>
      <w:r w:rsidRPr="00076272">
        <w:rPr>
          <w:sz w:val="22"/>
          <w:szCs w:val="22"/>
        </w:rPr>
        <w:t>D</w:t>
      </w:r>
      <w:r w:rsidR="0068466D" w:rsidRPr="00076272">
        <w:rPr>
          <w:sz w:val="22"/>
          <w:szCs w:val="22"/>
        </w:rPr>
        <w:t>O NOT</w:t>
      </w:r>
      <w:r w:rsidRPr="00076272">
        <w:rPr>
          <w:sz w:val="22"/>
          <w:szCs w:val="22"/>
        </w:rPr>
        <w:t xml:space="preserve"> post the online link to the survey on social media, because you don’t want anyone but 2022-2023 </w:t>
      </w:r>
      <w:proofErr w:type="spellStart"/>
      <w:r w:rsidRPr="00076272">
        <w:rPr>
          <w:sz w:val="22"/>
          <w:szCs w:val="22"/>
        </w:rPr>
        <w:t>exiters</w:t>
      </w:r>
      <w:proofErr w:type="spellEnd"/>
      <w:r w:rsidRPr="00076272">
        <w:rPr>
          <w:sz w:val="22"/>
          <w:szCs w:val="22"/>
        </w:rPr>
        <w:t xml:space="preserve"> with IEPs to complete it.</w:t>
      </w:r>
      <w:r w:rsidR="00884ECA" w:rsidRPr="00076272">
        <w:rPr>
          <w:sz w:val="22"/>
          <w:szCs w:val="22"/>
        </w:rPr>
        <w:t>)</w:t>
      </w:r>
    </w:p>
    <w:p w14:paraId="58BA30C3" w14:textId="3E1D035C" w:rsidR="000F4B7D" w:rsidRPr="004E5EA4" w:rsidRDefault="000F4B7D" w:rsidP="00407115">
      <w:pPr>
        <w:pStyle w:val="ListParagraph"/>
        <w:widowControl w:val="0"/>
        <w:numPr>
          <w:ilvl w:val="0"/>
          <w:numId w:val="5"/>
        </w:numPr>
        <w:spacing w:after="120"/>
        <w:contextualSpacing w:val="0"/>
        <w:rPr>
          <w:bCs/>
          <w:sz w:val="22"/>
          <w:szCs w:val="22"/>
        </w:rPr>
      </w:pPr>
      <w:r w:rsidRPr="00076272">
        <w:rPr>
          <w:b/>
          <w:sz w:val="22"/>
          <w:szCs w:val="22"/>
        </w:rPr>
        <w:t>In Person:</w:t>
      </w:r>
      <w:r w:rsidRPr="00076272">
        <w:rPr>
          <w:sz w:val="22"/>
          <w:szCs w:val="22"/>
        </w:rPr>
        <w:t xml:space="preserve"> Complete the survey with the </w:t>
      </w:r>
      <w:proofErr w:type="spellStart"/>
      <w:r w:rsidRPr="00076272">
        <w:rPr>
          <w:sz w:val="22"/>
          <w:szCs w:val="22"/>
        </w:rPr>
        <w:t>exiter</w:t>
      </w:r>
      <w:proofErr w:type="spellEnd"/>
      <w:r w:rsidRPr="00076272">
        <w:rPr>
          <w:sz w:val="22"/>
          <w:szCs w:val="22"/>
        </w:rPr>
        <w:t xml:space="preserve"> online or on paper (and then enter the data online later). A printable version of the </w:t>
      </w:r>
      <w:r w:rsidR="0068466D" w:rsidRPr="00076272">
        <w:rPr>
          <w:sz w:val="22"/>
          <w:szCs w:val="22"/>
        </w:rPr>
        <w:t xml:space="preserve">can be found </w:t>
      </w:r>
      <w:hyperlink r:id="rId26" w:history="1">
        <w:r w:rsidR="0068466D" w:rsidRPr="00577D17">
          <w:rPr>
            <w:rStyle w:val="Hyperlink"/>
            <w:sz w:val="22"/>
            <w:szCs w:val="22"/>
          </w:rPr>
          <w:t>here</w:t>
        </w:r>
      </w:hyperlink>
      <w:r w:rsidR="0068466D" w:rsidRPr="004E5EA4">
        <w:rPr>
          <w:sz w:val="22"/>
          <w:szCs w:val="22"/>
        </w:rPr>
        <w:t xml:space="preserve">. </w:t>
      </w:r>
      <w:r w:rsidR="00B34FC8">
        <w:rPr>
          <w:b/>
          <w:bCs/>
          <w:sz w:val="22"/>
          <w:szCs w:val="22"/>
        </w:rPr>
        <w:t>I</w:t>
      </w:r>
      <w:r w:rsidRPr="004E5EA4">
        <w:rPr>
          <w:b/>
          <w:sz w:val="22"/>
          <w:szCs w:val="22"/>
        </w:rPr>
        <w:t>f you are unable to reach a former student, it is acceptable to obtain Indicator 14 information from the parent or guardian, if you are confident the information is accurate.</w:t>
      </w:r>
    </w:p>
    <w:p w14:paraId="79ED7CAE" w14:textId="77777777" w:rsidR="000F4B7D" w:rsidRDefault="000F4B7D" w:rsidP="000F4B7D">
      <w:pPr>
        <w:widowControl w:val="0"/>
        <w:numPr>
          <w:ilvl w:val="0"/>
          <w:numId w:val="2"/>
        </w:numPr>
        <w:spacing w:before="120" w:after="120"/>
        <w:rPr>
          <w:sz w:val="22"/>
          <w:szCs w:val="22"/>
        </w:rPr>
      </w:pPr>
      <w:r>
        <w:rPr>
          <w:b/>
          <w:sz w:val="22"/>
          <w:szCs w:val="22"/>
        </w:rPr>
        <w:t>Fill in the online response form.</w:t>
      </w:r>
    </w:p>
    <w:p w14:paraId="26D5293B" w14:textId="77777777" w:rsidR="000F4B7D" w:rsidRPr="0036356D" w:rsidRDefault="000F4B7D" w:rsidP="000F4B7D">
      <w:pPr>
        <w:spacing w:before="120" w:after="120"/>
        <w:ind w:left="720"/>
        <w:rPr>
          <w:sz w:val="22"/>
          <w:szCs w:val="22"/>
        </w:rPr>
      </w:pPr>
      <w:r w:rsidRPr="348BE3ED">
        <w:rPr>
          <w:sz w:val="22"/>
          <w:szCs w:val="22"/>
        </w:rPr>
        <w:t xml:space="preserve">When all </w:t>
      </w:r>
      <w:proofErr w:type="spellStart"/>
      <w:r w:rsidRPr="348BE3ED">
        <w:rPr>
          <w:sz w:val="22"/>
          <w:szCs w:val="22"/>
        </w:rPr>
        <w:t>exiters</w:t>
      </w:r>
      <w:proofErr w:type="spellEnd"/>
      <w:r w:rsidRPr="348BE3ED">
        <w:rPr>
          <w:sz w:val="22"/>
          <w:szCs w:val="22"/>
        </w:rPr>
        <w:t xml:space="preserve"> have been surveyed, or when </w:t>
      </w:r>
      <w:r w:rsidRPr="0006655F">
        <w:rPr>
          <w:sz w:val="22"/>
          <w:szCs w:val="22"/>
        </w:rPr>
        <w:t xml:space="preserve">you have attempted to contact </w:t>
      </w:r>
      <w:r>
        <w:rPr>
          <w:sz w:val="22"/>
          <w:szCs w:val="22"/>
        </w:rPr>
        <w:t>everyone on the list</w:t>
      </w:r>
      <w:r w:rsidRPr="0006655F">
        <w:rPr>
          <w:sz w:val="22"/>
          <w:szCs w:val="22"/>
        </w:rPr>
        <w:t xml:space="preserve"> at least three times and collected as many responses as possible, enter </w:t>
      </w:r>
      <w:r>
        <w:rPr>
          <w:sz w:val="22"/>
          <w:szCs w:val="22"/>
        </w:rPr>
        <w:t>your</w:t>
      </w:r>
      <w:r w:rsidRPr="0006655F">
        <w:rPr>
          <w:sz w:val="22"/>
          <w:szCs w:val="22"/>
        </w:rPr>
        <w:t xml:space="preserve"> information into the online </w:t>
      </w:r>
      <w:r>
        <w:rPr>
          <w:sz w:val="22"/>
          <w:szCs w:val="22"/>
        </w:rPr>
        <w:t>form</w:t>
      </w:r>
      <w:r w:rsidRPr="0006655F">
        <w:rPr>
          <w:sz w:val="22"/>
          <w:szCs w:val="22"/>
        </w:rPr>
        <w:t xml:space="preserve"> by </w:t>
      </w:r>
      <w:r w:rsidRPr="0006655F">
        <w:rPr>
          <w:b/>
          <w:bCs/>
          <w:sz w:val="22"/>
          <w:szCs w:val="22"/>
        </w:rPr>
        <w:t>September 20, 2024.</w:t>
      </w:r>
      <w:r w:rsidRPr="0006655F">
        <w:rPr>
          <w:sz w:val="22"/>
          <w:szCs w:val="22"/>
        </w:rPr>
        <w:t xml:space="preserve"> PIAR will monitor the number of online survey responses for your district</w:t>
      </w:r>
      <w:r>
        <w:rPr>
          <w:sz w:val="22"/>
          <w:szCs w:val="22"/>
        </w:rPr>
        <w:t xml:space="preserve"> as</w:t>
      </w:r>
      <w:r w:rsidRPr="0006655F">
        <w:rPr>
          <w:sz w:val="22"/>
          <w:szCs w:val="22"/>
        </w:rPr>
        <w:t xml:space="preserve"> compared to the number of</w:t>
      </w:r>
      <w:r w:rsidRPr="348BE3ED">
        <w:rPr>
          <w:sz w:val="22"/>
          <w:szCs w:val="22"/>
        </w:rPr>
        <w:t xml:space="preserve"> </w:t>
      </w:r>
      <w:proofErr w:type="spellStart"/>
      <w:r w:rsidRPr="348BE3ED">
        <w:rPr>
          <w:sz w:val="22"/>
          <w:szCs w:val="22"/>
        </w:rPr>
        <w:t>exiters</w:t>
      </w:r>
      <w:proofErr w:type="spellEnd"/>
      <w:r w:rsidRPr="348BE3ED">
        <w:rPr>
          <w:sz w:val="22"/>
          <w:szCs w:val="22"/>
        </w:rPr>
        <w:t xml:space="preserve"> in your SIMS </w:t>
      </w:r>
      <w:proofErr w:type="gramStart"/>
      <w:r w:rsidRPr="348BE3ED">
        <w:rPr>
          <w:sz w:val="22"/>
          <w:szCs w:val="22"/>
        </w:rPr>
        <w:t>data, and</w:t>
      </w:r>
      <w:proofErr w:type="gramEnd"/>
      <w:r w:rsidRPr="348BE3ED">
        <w:rPr>
          <w:sz w:val="22"/>
          <w:szCs w:val="22"/>
        </w:rPr>
        <w:t xml:space="preserve"> will contact you regularly to let you know how many </w:t>
      </w:r>
      <w:proofErr w:type="spellStart"/>
      <w:r w:rsidRPr="348BE3ED">
        <w:rPr>
          <w:sz w:val="22"/>
          <w:szCs w:val="22"/>
        </w:rPr>
        <w:t>exiters</w:t>
      </w:r>
      <w:proofErr w:type="spellEnd"/>
      <w:r w:rsidRPr="348BE3ED">
        <w:rPr>
          <w:sz w:val="22"/>
          <w:szCs w:val="22"/>
        </w:rPr>
        <w:t xml:space="preserve"> are</w:t>
      </w:r>
      <w:r>
        <w:rPr>
          <w:sz w:val="22"/>
          <w:szCs w:val="22"/>
        </w:rPr>
        <w:t xml:space="preserve"> responding as the weeks go by.</w:t>
      </w:r>
    </w:p>
    <w:p w14:paraId="53383207" w14:textId="77777777" w:rsidR="00836159" w:rsidRDefault="00836159">
      <w:pPr>
        <w:rPr>
          <w:b/>
          <w:sz w:val="22"/>
          <w:szCs w:val="22"/>
        </w:rPr>
      </w:pPr>
      <w:r>
        <w:rPr>
          <w:b/>
          <w:sz w:val="22"/>
          <w:szCs w:val="22"/>
        </w:rPr>
        <w:br w:type="page"/>
      </w:r>
    </w:p>
    <w:p w14:paraId="5A9B8663" w14:textId="254E985F" w:rsidR="000F4B7D" w:rsidRDefault="000F4B7D" w:rsidP="000F4B7D">
      <w:pPr>
        <w:rPr>
          <w:b/>
          <w:sz w:val="22"/>
          <w:szCs w:val="22"/>
        </w:rPr>
      </w:pPr>
      <w:r w:rsidRPr="00430491">
        <w:rPr>
          <w:b/>
          <w:sz w:val="22"/>
          <w:szCs w:val="22"/>
        </w:rPr>
        <w:lastRenderedPageBreak/>
        <w:t>8. What is the online survey link?</w:t>
      </w:r>
    </w:p>
    <w:p w14:paraId="1B7F6885" w14:textId="77777777" w:rsidR="000F4B7D" w:rsidRPr="003F130B" w:rsidRDefault="00000000" w:rsidP="000F4B7D">
      <w:pPr>
        <w:rPr>
          <w:b/>
          <w:sz w:val="22"/>
          <w:szCs w:val="22"/>
        </w:rPr>
      </w:pPr>
      <w:hyperlink r:id="rId27" w:history="1">
        <w:r w:rsidR="000F4B7D" w:rsidRPr="00F06EDD">
          <w:rPr>
            <w:rStyle w:val="Hyperlink"/>
            <w:rFonts w:cstheme="minorHAnsi"/>
            <w:bCs/>
            <w:sz w:val="22"/>
            <w:szCs w:val="22"/>
          </w:rPr>
          <w:t>https://bit.ly/WorkSchoolSurvey2024</w:t>
        </w:r>
      </w:hyperlink>
    </w:p>
    <w:p w14:paraId="01D98705" w14:textId="77777777" w:rsidR="000F4B7D" w:rsidRPr="007F1221" w:rsidRDefault="000F4B7D" w:rsidP="000F4B7D">
      <w:pPr>
        <w:rPr>
          <w:sz w:val="22"/>
          <w:szCs w:val="22"/>
        </w:rPr>
      </w:pPr>
    </w:p>
    <w:p w14:paraId="111D6FFC" w14:textId="77777777" w:rsidR="000F4B7D" w:rsidRPr="00912C4B" w:rsidRDefault="000F4B7D" w:rsidP="000F4B7D">
      <w:pPr>
        <w:rPr>
          <w:b/>
          <w:sz w:val="22"/>
          <w:szCs w:val="22"/>
        </w:rPr>
      </w:pPr>
      <w:r>
        <w:rPr>
          <w:b/>
          <w:sz w:val="22"/>
          <w:szCs w:val="22"/>
        </w:rPr>
        <w:t xml:space="preserve">9. </w:t>
      </w:r>
      <w:r w:rsidRPr="00912C4B">
        <w:rPr>
          <w:b/>
          <w:sz w:val="22"/>
          <w:szCs w:val="22"/>
        </w:rPr>
        <w:t xml:space="preserve">How can </w:t>
      </w:r>
      <w:r>
        <w:rPr>
          <w:b/>
          <w:sz w:val="22"/>
          <w:szCs w:val="22"/>
        </w:rPr>
        <w:t>districts</w:t>
      </w:r>
      <w:r w:rsidRPr="00912C4B">
        <w:rPr>
          <w:b/>
          <w:sz w:val="22"/>
          <w:szCs w:val="22"/>
        </w:rPr>
        <w:t xml:space="preserve"> ensure a high response rate?</w:t>
      </w:r>
    </w:p>
    <w:p w14:paraId="315DCD9F" w14:textId="77777777" w:rsidR="000F4B7D" w:rsidRDefault="000F4B7D" w:rsidP="000F4B7D">
      <w:pPr>
        <w:rPr>
          <w:sz w:val="22"/>
          <w:szCs w:val="22"/>
        </w:rPr>
      </w:pPr>
      <w:r w:rsidRPr="000528BE">
        <w:rPr>
          <w:sz w:val="22"/>
          <w:szCs w:val="22"/>
        </w:rPr>
        <w:t>The greatest challenge in Indicator 14 data collection is to achieve a high response rate.</w:t>
      </w:r>
      <w:r>
        <w:rPr>
          <w:sz w:val="22"/>
          <w:szCs w:val="22"/>
        </w:rPr>
        <w:t xml:space="preserve"> Although districts are seeking important information, it can be difficult to track down mobile former students who may not wish to make a connection with their past. In addition, the COVID-19 crisis has stretched thin many people’s capacity to engage with activities that may not seem essential to them.</w:t>
      </w:r>
    </w:p>
    <w:p w14:paraId="76A62AA5" w14:textId="77777777" w:rsidR="000F4B7D" w:rsidRDefault="000F4B7D" w:rsidP="000F4B7D">
      <w:pPr>
        <w:rPr>
          <w:sz w:val="22"/>
          <w:szCs w:val="22"/>
        </w:rPr>
      </w:pPr>
    </w:p>
    <w:p w14:paraId="5FBEECA2" w14:textId="77777777" w:rsidR="000F4B7D" w:rsidRPr="009E0691" w:rsidRDefault="000F4B7D" w:rsidP="000F4B7D">
      <w:pPr>
        <w:spacing w:after="120"/>
        <w:rPr>
          <w:sz w:val="22"/>
          <w:szCs w:val="22"/>
        </w:rPr>
      </w:pPr>
      <w:r>
        <w:rPr>
          <w:sz w:val="22"/>
          <w:szCs w:val="22"/>
        </w:rPr>
        <w:t>S</w:t>
      </w:r>
      <w:r w:rsidRPr="009E0691">
        <w:rPr>
          <w:bCs/>
          <w:sz w:val="22"/>
          <w:szCs w:val="22"/>
        </w:rPr>
        <w:t xml:space="preserve">uggestions to optimize </w:t>
      </w:r>
      <w:r>
        <w:rPr>
          <w:bCs/>
          <w:sz w:val="22"/>
          <w:szCs w:val="22"/>
        </w:rPr>
        <w:t>your district’s</w:t>
      </w:r>
      <w:r w:rsidRPr="009E0691">
        <w:rPr>
          <w:bCs/>
          <w:sz w:val="22"/>
          <w:szCs w:val="22"/>
        </w:rPr>
        <w:t xml:space="preserve"> response rate:</w:t>
      </w:r>
    </w:p>
    <w:p w14:paraId="3A88E3E2" w14:textId="77777777" w:rsidR="000F4B7D" w:rsidRPr="00996831" w:rsidRDefault="000F4B7D" w:rsidP="000F4B7D">
      <w:pPr>
        <w:pStyle w:val="ListParagraph"/>
        <w:widowControl w:val="0"/>
        <w:numPr>
          <w:ilvl w:val="0"/>
          <w:numId w:val="8"/>
        </w:numPr>
        <w:spacing w:after="120"/>
        <w:contextualSpacing w:val="0"/>
        <w:rPr>
          <w:bCs/>
          <w:i/>
          <w:iCs/>
          <w:sz w:val="22"/>
          <w:szCs w:val="22"/>
        </w:rPr>
      </w:pPr>
      <w:bookmarkStart w:id="0" w:name="_Hlk44688253"/>
      <w:r>
        <w:rPr>
          <w:sz w:val="22"/>
          <w:szCs w:val="22"/>
        </w:rPr>
        <w:t>F</w:t>
      </w:r>
      <w:r w:rsidRPr="00996831">
        <w:rPr>
          <w:sz w:val="22"/>
          <w:szCs w:val="22"/>
        </w:rPr>
        <w:t>ormer students with IEPs who have dropped out</w:t>
      </w:r>
      <w:r>
        <w:rPr>
          <w:sz w:val="22"/>
          <w:szCs w:val="22"/>
        </w:rPr>
        <w:t xml:space="preserve"> are often the most difficult to find, but we need to know what happened to them</w:t>
      </w:r>
      <w:r w:rsidRPr="00996831">
        <w:rPr>
          <w:sz w:val="22"/>
          <w:szCs w:val="22"/>
        </w:rPr>
        <w:t xml:space="preserve">. </w:t>
      </w:r>
      <w:r>
        <w:rPr>
          <w:sz w:val="22"/>
          <w:szCs w:val="22"/>
        </w:rPr>
        <w:t>Because district CVTE personnel are required to survey former students every year, you may wish to ask them for contact advice. I</w:t>
      </w:r>
      <w:r w:rsidRPr="00996831">
        <w:rPr>
          <w:bCs/>
          <w:sz w:val="22"/>
          <w:szCs w:val="22"/>
        </w:rPr>
        <w:t xml:space="preserve">f your district has a student re-engagement center, collaborate with </w:t>
      </w:r>
      <w:r>
        <w:rPr>
          <w:bCs/>
          <w:sz w:val="22"/>
          <w:szCs w:val="22"/>
        </w:rPr>
        <w:t>center staff</w:t>
      </w:r>
      <w:r w:rsidRPr="00996831">
        <w:rPr>
          <w:bCs/>
          <w:sz w:val="22"/>
          <w:szCs w:val="22"/>
        </w:rPr>
        <w:t xml:space="preserve"> to find students who dropped out during the </w:t>
      </w:r>
      <w:r>
        <w:rPr>
          <w:bCs/>
          <w:sz w:val="22"/>
          <w:szCs w:val="22"/>
        </w:rPr>
        <w:t>2022</w:t>
      </w:r>
      <w:r w:rsidRPr="00996831">
        <w:rPr>
          <w:bCs/>
          <w:sz w:val="22"/>
          <w:szCs w:val="22"/>
        </w:rPr>
        <w:t>-</w:t>
      </w:r>
      <w:r>
        <w:rPr>
          <w:bCs/>
          <w:sz w:val="22"/>
          <w:szCs w:val="22"/>
        </w:rPr>
        <w:t>2023</w:t>
      </w:r>
      <w:r w:rsidRPr="00996831">
        <w:rPr>
          <w:bCs/>
          <w:sz w:val="22"/>
          <w:szCs w:val="22"/>
        </w:rPr>
        <w:t xml:space="preserve"> school year </w:t>
      </w:r>
      <w:r w:rsidRPr="00996831">
        <w:rPr>
          <w:bCs/>
          <w:i/>
          <w:iCs/>
          <w:sz w:val="22"/>
          <w:szCs w:val="22"/>
        </w:rPr>
        <w:t>but did not re-enroll in high school.</w:t>
      </w:r>
    </w:p>
    <w:bookmarkEnd w:id="0"/>
    <w:p w14:paraId="309B378F" w14:textId="77777777" w:rsidR="000F4B7D" w:rsidRPr="00996831" w:rsidRDefault="000F4B7D" w:rsidP="000F4B7D">
      <w:pPr>
        <w:pStyle w:val="ListParagraph"/>
        <w:widowControl w:val="0"/>
        <w:numPr>
          <w:ilvl w:val="0"/>
          <w:numId w:val="8"/>
        </w:numPr>
        <w:spacing w:after="120"/>
        <w:contextualSpacing w:val="0"/>
        <w:rPr>
          <w:sz w:val="22"/>
          <w:szCs w:val="22"/>
        </w:rPr>
      </w:pPr>
      <w:r w:rsidRPr="00996831">
        <w:rPr>
          <w:sz w:val="22"/>
          <w:szCs w:val="22"/>
        </w:rPr>
        <w:t xml:space="preserve">National research shows that </w:t>
      </w:r>
      <w:proofErr w:type="spellStart"/>
      <w:r w:rsidRPr="00996831">
        <w:rPr>
          <w:sz w:val="22"/>
          <w:szCs w:val="22"/>
        </w:rPr>
        <w:t>exiters</w:t>
      </w:r>
      <w:proofErr w:type="spellEnd"/>
      <w:r w:rsidRPr="00996831">
        <w:rPr>
          <w:sz w:val="22"/>
          <w:szCs w:val="22"/>
        </w:rPr>
        <w:t xml:space="preserve"> are more likely to respond to an approach from someone they know and trust. Consider having teachers, guidance counselors, or other well-liked staff do the outreach. This is not a requirement, but </w:t>
      </w:r>
      <w:r w:rsidRPr="00C01022">
        <w:rPr>
          <w:i/>
          <w:iCs/>
          <w:sz w:val="22"/>
          <w:szCs w:val="22"/>
        </w:rPr>
        <w:t>it is the most effective strategy you can use</w:t>
      </w:r>
      <w:r w:rsidRPr="00996831">
        <w:rPr>
          <w:sz w:val="22"/>
          <w:szCs w:val="22"/>
        </w:rPr>
        <w:t xml:space="preserve"> to ensure a high response rate. Whatever strategy your district uses </w:t>
      </w:r>
      <w:r>
        <w:rPr>
          <w:sz w:val="22"/>
          <w:szCs w:val="22"/>
        </w:rPr>
        <w:t>is entirely at your discretion.</w:t>
      </w:r>
    </w:p>
    <w:p w14:paraId="4DAF365A" w14:textId="77777777" w:rsidR="000F4B7D" w:rsidRPr="00586A80" w:rsidRDefault="000F4B7D" w:rsidP="000F4B7D">
      <w:pPr>
        <w:pStyle w:val="ListParagraph"/>
        <w:widowControl w:val="0"/>
        <w:numPr>
          <w:ilvl w:val="0"/>
          <w:numId w:val="3"/>
        </w:numPr>
        <w:spacing w:after="120"/>
        <w:contextualSpacing w:val="0"/>
        <w:rPr>
          <w:sz w:val="22"/>
          <w:szCs w:val="22"/>
        </w:rPr>
      </w:pPr>
      <w:r>
        <w:rPr>
          <w:sz w:val="22"/>
          <w:szCs w:val="22"/>
        </w:rPr>
        <w:t xml:space="preserve">To increase the usefulness and importance of the call to the </w:t>
      </w:r>
      <w:proofErr w:type="spellStart"/>
      <w:r>
        <w:rPr>
          <w:sz w:val="22"/>
          <w:szCs w:val="22"/>
        </w:rPr>
        <w:t>exiter</w:t>
      </w:r>
      <w:proofErr w:type="spellEnd"/>
      <w:r>
        <w:rPr>
          <w:sz w:val="22"/>
          <w:szCs w:val="22"/>
        </w:rPr>
        <w:t xml:space="preserve">, have on hand helpful resources such as lists of community college contacts and financial aid information, upcoming job fairs, and/or contact information for your local </w:t>
      </w:r>
      <w:hyperlink r:id="rId28" w:history="1">
        <w:r w:rsidRPr="00524551">
          <w:rPr>
            <w:rStyle w:val="Hyperlink"/>
            <w:sz w:val="22"/>
            <w:szCs w:val="22"/>
          </w:rPr>
          <w:t>Independent Living Center</w:t>
        </w:r>
      </w:hyperlink>
      <w:r>
        <w:rPr>
          <w:sz w:val="22"/>
          <w:szCs w:val="22"/>
        </w:rPr>
        <w:t xml:space="preserve">, </w:t>
      </w:r>
      <w:hyperlink r:id="rId29" w:history="1">
        <w:proofErr w:type="spellStart"/>
        <w:r w:rsidRPr="00524551">
          <w:rPr>
            <w:rStyle w:val="Hyperlink"/>
            <w:sz w:val="22"/>
            <w:szCs w:val="22"/>
          </w:rPr>
          <w:t>MassHire</w:t>
        </w:r>
        <w:proofErr w:type="spellEnd"/>
        <w:r w:rsidRPr="00524551">
          <w:rPr>
            <w:rStyle w:val="Hyperlink"/>
            <w:sz w:val="22"/>
            <w:szCs w:val="22"/>
          </w:rPr>
          <w:t xml:space="preserve"> Career Center</w:t>
        </w:r>
      </w:hyperlink>
      <w:r>
        <w:rPr>
          <w:sz w:val="22"/>
          <w:szCs w:val="22"/>
        </w:rPr>
        <w:t xml:space="preserve">, or </w:t>
      </w:r>
      <w:hyperlink r:id="rId30" w:history="1">
        <w:r w:rsidRPr="00524551">
          <w:rPr>
            <w:rStyle w:val="Hyperlink"/>
            <w:sz w:val="22"/>
            <w:szCs w:val="22"/>
          </w:rPr>
          <w:t>Massachusetts Rehabilitation Commission (MRC)</w:t>
        </w:r>
      </w:hyperlink>
      <w:r>
        <w:rPr>
          <w:sz w:val="22"/>
          <w:szCs w:val="22"/>
        </w:rPr>
        <w:t xml:space="preserve"> office. Sharing these kinds of resources will improve the reputation of the survey and may encourage other </w:t>
      </w:r>
      <w:proofErr w:type="spellStart"/>
      <w:r>
        <w:rPr>
          <w:sz w:val="22"/>
          <w:szCs w:val="22"/>
        </w:rPr>
        <w:t>exiters</w:t>
      </w:r>
      <w:proofErr w:type="spellEnd"/>
      <w:r>
        <w:rPr>
          <w:sz w:val="22"/>
          <w:szCs w:val="22"/>
        </w:rPr>
        <w:t xml:space="preserve"> to contact you.</w:t>
      </w:r>
    </w:p>
    <w:p w14:paraId="55C4E686" w14:textId="77777777" w:rsidR="000F4B7D" w:rsidRPr="00586A80" w:rsidRDefault="000F4B7D" w:rsidP="000F4B7D">
      <w:pPr>
        <w:pStyle w:val="ListParagraph"/>
        <w:widowControl w:val="0"/>
        <w:numPr>
          <w:ilvl w:val="0"/>
          <w:numId w:val="3"/>
        </w:numPr>
        <w:spacing w:after="120"/>
        <w:contextualSpacing w:val="0"/>
        <w:rPr>
          <w:sz w:val="22"/>
          <w:szCs w:val="22"/>
        </w:rPr>
      </w:pPr>
      <w:r w:rsidRPr="00586A80">
        <w:rPr>
          <w:sz w:val="22"/>
          <w:szCs w:val="22"/>
        </w:rPr>
        <w:t>Consider publicizing the survey effort via public-access television, website, flyers, etc.</w:t>
      </w:r>
    </w:p>
    <w:p w14:paraId="7DCC759F" w14:textId="477FDA4F" w:rsidR="000F4B7D" w:rsidRPr="00586A80" w:rsidRDefault="000F4B7D" w:rsidP="398B45E6">
      <w:pPr>
        <w:pStyle w:val="ListParagraph"/>
        <w:widowControl w:val="0"/>
        <w:numPr>
          <w:ilvl w:val="0"/>
          <w:numId w:val="3"/>
        </w:numPr>
        <w:spacing w:after="120"/>
        <w:rPr>
          <w:sz w:val="22"/>
          <w:szCs w:val="22"/>
        </w:rPr>
      </w:pPr>
      <w:r w:rsidRPr="398B45E6">
        <w:rPr>
          <w:sz w:val="22"/>
          <w:szCs w:val="22"/>
        </w:rPr>
        <w:t xml:space="preserve">Some students may need assistive technology, translation, or other support. Make plans to ensure that these students can successfully participate in the survey. This year, the </w:t>
      </w:r>
      <w:proofErr w:type="gramStart"/>
      <w:r w:rsidRPr="398B45E6">
        <w:rPr>
          <w:sz w:val="22"/>
          <w:szCs w:val="22"/>
        </w:rPr>
        <w:t>Indicator</w:t>
      </w:r>
      <w:proofErr w:type="gramEnd"/>
      <w:r w:rsidRPr="398B45E6">
        <w:rPr>
          <w:sz w:val="22"/>
          <w:szCs w:val="22"/>
        </w:rPr>
        <w:t xml:space="preserve"> 14 survey is available online or on paper in English, Spanish, Portuguese, Chinese, Vietnamese, and Haitian Creole.</w:t>
      </w:r>
    </w:p>
    <w:p w14:paraId="27C957E3" w14:textId="77777777" w:rsidR="000F4B7D" w:rsidRPr="005F3B82" w:rsidRDefault="000F4B7D" w:rsidP="000F4B7D">
      <w:pPr>
        <w:spacing w:before="120" w:after="120"/>
        <w:rPr>
          <w:b/>
          <w:sz w:val="22"/>
          <w:szCs w:val="22"/>
        </w:rPr>
      </w:pPr>
      <w:r>
        <w:rPr>
          <w:b/>
          <w:sz w:val="22"/>
          <w:szCs w:val="22"/>
        </w:rPr>
        <w:t>10</w:t>
      </w:r>
      <w:r w:rsidRPr="001303F5">
        <w:rPr>
          <w:b/>
          <w:sz w:val="22"/>
          <w:szCs w:val="22"/>
        </w:rPr>
        <w:t xml:space="preserve">. What additional resources are available to assist </w:t>
      </w:r>
      <w:r>
        <w:rPr>
          <w:b/>
          <w:sz w:val="22"/>
          <w:szCs w:val="22"/>
        </w:rPr>
        <w:t>districts</w:t>
      </w:r>
      <w:r w:rsidRPr="001303F5">
        <w:rPr>
          <w:b/>
          <w:sz w:val="22"/>
          <w:szCs w:val="22"/>
        </w:rPr>
        <w:t xml:space="preserve"> with data collection</w:t>
      </w:r>
      <w:r>
        <w:rPr>
          <w:b/>
          <w:sz w:val="22"/>
          <w:szCs w:val="22"/>
        </w:rPr>
        <w:t>?</w:t>
      </w:r>
    </w:p>
    <w:p w14:paraId="723D7481" w14:textId="47771519" w:rsidR="000F4B7D" w:rsidRPr="005E1DE6" w:rsidRDefault="000F4B7D" w:rsidP="000F4B7D">
      <w:pPr>
        <w:spacing w:before="120" w:after="120"/>
        <w:rPr>
          <w:sz w:val="22"/>
          <w:szCs w:val="22"/>
        </w:rPr>
      </w:pPr>
      <w:r>
        <w:rPr>
          <w:sz w:val="22"/>
          <w:szCs w:val="22"/>
        </w:rPr>
        <w:t>Several documents designed</w:t>
      </w:r>
      <w:r w:rsidRPr="001303F5">
        <w:rPr>
          <w:sz w:val="22"/>
          <w:szCs w:val="22"/>
        </w:rPr>
        <w:t xml:space="preserve"> </w:t>
      </w:r>
      <w:r w:rsidRPr="005E1DE6">
        <w:rPr>
          <w:sz w:val="22"/>
          <w:szCs w:val="22"/>
        </w:rPr>
        <w:t xml:space="preserve">to assist you </w:t>
      </w:r>
      <w:r>
        <w:rPr>
          <w:sz w:val="22"/>
          <w:szCs w:val="22"/>
        </w:rPr>
        <w:t xml:space="preserve">are </w:t>
      </w:r>
      <w:r w:rsidR="00947B47">
        <w:rPr>
          <w:sz w:val="22"/>
          <w:szCs w:val="22"/>
        </w:rPr>
        <w:t>available</w:t>
      </w:r>
      <w:r w:rsidR="00B34FC8">
        <w:rPr>
          <w:sz w:val="22"/>
          <w:szCs w:val="22"/>
        </w:rPr>
        <w:t xml:space="preserve"> </w:t>
      </w:r>
      <w:hyperlink r:id="rId31" w:history="1">
        <w:r w:rsidR="00B34FC8" w:rsidRPr="00943EBE">
          <w:rPr>
            <w:rStyle w:val="Hyperlink"/>
            <w:sz w:val="22"/>
            <w:szCs w:val="22"/>
          </w:rPr>
          <w:t>on our website</w:t>
        </w:r>
      </w:hyperlink>
      <w:r>
        <w:rPr>
          <w:sz w:val="22"/>
          <w:szCs w:val="22"/>
        </w:rPr>
        <w:t>:</w:t>
      </w:r>
    </w:p>
    <w:p w14:paraId="1CFD9A7E" w14:textId="08CB3BF2" w:rsidR="00584410" w:rsidRPr="00080EBC" w:rsidRDefault="00C93A45" w:rsidP="00474F40">
      <w:pPr>
        <w:widowControl w:val="0"/>
        <w:numPr>
          <w:ilvl w:val="0"/>
          <w:numId w:val="6"/>
        </w:numPr>
        <w:spacing w:before="100" w:beforeAutospacing="1" w:after="100" w:afterAutospacing="1"/>
        <w:contextualSpacing/>
        <w:rPr>
          <w:iCs/>
          <w:sz w:val="22"/>
          <w:szCs w:val="22"/>
        </w:rPr>
      </w:pPr>
      <w:r w:rsidRPr="00080EBC">
        <w:rPr>
          <w:iCs/>
          <w:sz w:val="22"/>
          <w:szCs w:val="22"/>
        </w:rPr>
        <w:t>FFY 2023 Indicator 14 Step-by-Step Instructions and Guidance (TA1)</w:t>
      </w:r>
    </w:p>
    <w:p w14:paraId="603EE843" w14:textId="5EDC11F2" w:rsidR="000F4B7D" w:rsidRDefault="00A270F0" w:rsidP="00474F40">
      <w:pPr>
        <w:widowControl w:val="0"/>
        <w:numPr>
          <w:ilvl w:val="0"/>
          <w:numId w:val="6"/>
        </w:numPr>
        <w:spacing w:before="100" w:beforeAutospacing="1" w:after="100" w:afterAutospacing="1"/>
        <w:contextualSpacing/>
        <w:rPr>
          <w:sz w:val="22"/>
          <w:szCs w:val="22"/>
        </w:rPr>
      </w:pPr>
      <w:r w:rsidRPr="00A270F0">
        <w:rPr>
          <w:sz w:val="22"/>
          <w:szCs w:val="22"/>
        </w:rPr>
        <w:t>Sample Script for Telephone Contact – Technical Assistance 2</w:t>
      </w:r>
    </w:p>
    <w:p w14:paraId="0D693B90" w14:textId="77777777" w:rsidR="00A8631A" w:rsidRDefault="00A8631A" w:rsidP="00474F40">
      <w:pPr>
        <w:widowControl w:val="0"/>
        <w:numPr>
          <w:ilvl w:val="0"/>
          <w:numId w:val="6"/>
        </w:numPr>
        <w:spacing w:before="100" w:beforeAutospacing="1" w:after="100" w:afterAutospacing="1"/>
        <w:ind w:left="1138"/>
        <w:rPr>
          <w:sz w:val="22"/>
          <w:szCs w:val="22"/>
        </w:rPr>
      </w:pPr>
      <w:r w:rsidRPr="00A8631A">
        <w:rPr>
          <w:sz w:val="22"/>
          <w:szCs w:val="22"/>
        </w:rPr>
        <w:t xml:space="preserve">Translated Outreach Letter Technical Assistance 3 </w:t>
      </w:r>
    </w:p>
    <w:p w14:paraId="7569B58A" w14:textId="0DABA86E" w:rsidR="000F4B7D" w:rsidRDefault="025554BC" w:rsidP="00474F40">
      <w:pPr>
        <w:widowControl w:val="0"/>
        <w:numPr>
          <w:ilvl w:val="0"/>
          <w:numId w:val="6"/>
        </w:numPr>
        <w:spacing w:before="100" w:beforeAutospacing="1" w:after="100" w:afterAutospacing="1"/>
        <w:ind w:left="1138"/>
        <w:rPr>
          <w:sz w:val="22"/>
          <w:szCs w:val="22"/>
        </w:rPr>
      </w:pPr>
      <w:r w:rsidRPr="54E5AAF3">
        <w:rPr>
          <w:sz w:val="22"/>
          <w:szCs w:val="22"/>
        </w:rPr>
        <w:t>P</w:t>
      </w:r>
      <w:r w:rsidR="000F4B7D" w:rsidRPr="54E5AAF3">
        <w:rPr>
          <w:sz w:val="22"/>
          <w:szCs w:val="22"/>
        </w:rPr>
        <w:t>rintable versions of the Massachusetts After High School Survey in six languages</w:t>
      </w:r>
    </w:p>
    <w:p w14:paraId="7366709B" w14:textId="77777777" w:rsidR="000F4B7D" w:rsidRDefault="000F4B7D" w:rsidP="000F4B7D">
      <w:pPr>
        <w:rPr>
          <w:b/>
          <w:sz w:val="22"/>
          <w:szCs w:val="22"/>
        </w:rPr>
      </w:pPr>
      <w:r>
        <w:rPr>
          <w:b/>
          <w:sz w:val="22"/>
          <w:szCs w:val="22"/>
        </w:rPr>
        <w:t>11</w:t>
      </w:r>
      <w:r w:rsidRPr="002823EE">
        <w:rPr>
          <w:b/>
          <w:sz w:val="22"/>
          <w:szCs w:val="22"/>
        </w:rPr>
        <w:t xml:space="preserve">. </w:t>
      </w:r>
      <w:r w:rsidRPr="00F524EF">
        <w:rPr>
          <w:b/>
          <w:sz w:val="22"/>
          <w:szCs w:val="22"/>
        </w:rPr>
        <w:t>What happens after the collection of Indicator 14 data?</w:t>
      </w:r>
    </w:p>
    <w:p w14:paraId="3BFAE5B7" w14:textId="524A0C1B" w:rsidR="000F4B7D" w:rsidRPr="00F524EF" w:rsidRDefault="000F4B7D" w:rsidP="000F4B7D">
      <w:pPr>
        <w:spacing w:before="120" w:after="120"/>
        <w:rPr>
          <w:bCs/>
          <w:sz w:val="22"/>
          <w:szCs w:val="22"/>
        </w:rPr>
      </w:pPr>
      <w:r w:rsidRPr="00F524EF">
        <w:rPr>
          <w:bCs/>
          <w:sz w:val="22"/>
          <w:szCs w:val="22"/>
        </w:rPr>
        <w:t xml:space="preserve">After the data collection period ends, DESE begins work on analyzing and reporting </w:t>
      </w:r>
      <w:r>
        <w:rPr>
          <w:bCs/>
          <w:sz w:val="22"/>
          <w:szCs w:val="22"/>
        </w:rPr>
        <w:t>the</w:t>
      </w:r>
      <w:r w:rsidRPr="00F524EF">
        <w:rPr>
          <w:bCs/>
          <w:sz w:val="22"/>
          <w:szCs w:val="22"/>
        </w:rPr>
        <w:t xml:space="preserve"> data to </w:t>
      </w:r>
      <w:r>
        <w:rPr>
          <w:bCs/>
          <w:sz w:val="22"/>
          <w:szCs w:val="22"/>
        </w:rPr>
        <w:t>the federal</w:t>
      </w:r>
      <w:r w:rsidRPr="00576AAD">
        <w:rPr>
          <w:bCs/>
          <w:sz w:val="22"/>
          <w:szCs w:val="22"/>
        </w:rPr>
        <w:t xml:space="preserve"> </w:t>
      </w:r>
      <w:r w:rsidRPr="00161B06">
        <w:rPr>
          <w:bCs/>
          <w:sz w:val="22"/>
          <w:szCs w:val="22"/>
        </w:rPr>
        <w:t>Office of Special Education Programs</w:t>
      </w:r>
      <w:r w:rsidRPr="00F524EF">
        <w:rPr>
          <w:bCs/>
          <w:sz w:val="22"/>
          <w:szCs w:val="22"/>
        </w:rPr>
        <w:t xml:space="preserve"> in the yearly SPP/APR submission. Public Reporting data is typically available in May after submission. Starting in </w:t>
      </w:r>
      <w:r>
        <w:rPr>
          <w:bCs/>
          <w:sz w:val="22"/>
          <w:szCs w:val="22"/>
        </w:rPr>
        <w:t>2024,</w:t>
      </w:r>
      <w:r w:rsidRPr="00F524EF">
        <w:rPr>
          <w:bCs/>
          <w:sz w:val="22"/>
          <w:szCs w:val="22"/>
        </w:rPr>
        <w:t xml:space="preserve"> DESE began issuing district </w:t>
      </w:r>
      <w:r w:rsidRPr="00F524EF">
        <w:rPr>
          <w:bCs/>
          <w:sz w:val="22"/>
          <w:szCs w:val="22"/>
        </w:rPr>
        <w:lastRenderedPageBreak/>
        <w:t>reports. These provide not only a high</w:t>
      </w:r>
      <w:r>
        <w:rPr>
          <w:bCs/>
          <w:sz w:val="22"/>
          <w:szCs w:val="22"/>
        </w:rPr>
        <w:t>-</w:t>
      </w:r>
      <w:r w:rsidRPr="00F524EF">
        <w:rPr>
          <w:bCs/>
          <w:sz w:val="22"/>
          <w:szCs w:val="22"/>
        </w:rPr>
        <w:t>level overview of how each district performed in their response rate and the post-school</w:t>
      </w:r>
      <w:r>
        <w:rPr>
          <w:bCs/>
          <w:sz w:val="22"/>
          <w:szCs w:val="22"/>
        </w:rPr>
        <w:t xml:space="preserve"> </w:t>
      </w:r>
      <w:r w:rsidRPr="00F524EF">
        <w:rPr>
          <w:bCs/>
          <w:sz w:val="22"/>
          <w:szCs w:val="22"/>
        </w:rPr>
        <w:t xml:space="preserve">engagement of their </w:t>
      </w:r>
      <w:proofErr w:type="spellStart"/>
      <w:r w:rsidRPr="00F524EF">
        <w:rPr>
          <w:bCs/>
          <w:sz w:val="22"/>
          <w:szCs w:val="22"/>
        </w:rPr>
        <w:t>exiters</w:t>
      </w:r>
      <w:proofErr w:type="spellEnd"/>
      <w:r w:rsidRPr="00F524EF">
        <w:rPr>
          <w:bCs/>
          <w:sz w:val="22"/>
          <w:szCs w:val="22"/>
        </w:rPr>
        <w:t xml:space="preserve">, but also disaggregated data broken down into various demographics and categories. These reports will </w:t>
      </w:r>
      <w:r>
        <w:rPr>
          <w:bCs/>
          <w:sz w:val="22"/>
          <w:szCs w:val="22"/>
        </w:rPr>
        <w:t>be</w:t>
      </w:r>
      <w:r w:rsidRPr="00F524EF">
        <w:rPr>
          <w:bCs/>
          <w:sz w:val="22"/>
          <w:szCs w:val="22"/>
        </w:rPr>
        <w:t xml:space="preserve"> available in the </w:t>
      </w:r>
      <w:proofErr w:type="gramStart"/>
      <w:r w:rsidRPr="00F524EF">
        <w:rPr>
          <w:bCs/>
          <w:sz w:val="22"/>
          <w:szCs w:val="22"/>
        </w:rPr>
        <w:t>Indicator</w:t>
      </w:r>
      <w:proofErr w:type="gramEnd"/>
      <w:r w:rsidRPr="00F524EF">
        <w:rPr>
          <w:bCs/>
          <w:sz w:val="22"/>
          <w:szCs w:val="22"/>
        </w:rPr>
        <w:t xml:space="preserve"> 14 Dropbox on the Security Portal in late</w:t>
      </w:r>
      <w:r>
        <w:rPr>
          <w:bCs/>
          <w:sz w:val="22"/>
          <w:szCs w:val="22"/>
        </w:rPr>
        <w:t xml:space="preserve"> w</w:t>
      </w:r>
      <w:r w:rsidRPr="00F524EF">
        <w:rPr>
          <w:bCs/>
          <w:sz w:val="22"/>
          <w:szCs w:val="22"/>
        </w:rPr>
        <w:t>inter</w:t>
      </w:r>
      <w:r>
        <w:rPr>
          <w:bCs/>
          <w:sz w:val="22"/>
          <w:szCs w:val="22"/>
        </w:rPr>
        <w:t xml:space="preserve"> or </w:t>
      </w:r>
      <w:r w:rsidRPr="00F524EF">
        <w:rPr>
          <w:bCs/>
          <w:sz w:val="22"/>
          <w:szCs w:val="22"/>
        </w:rPr>
        <w:t>early</w:t>
      </w:r>
      <w:r>
        <w:rPr>
          <w:bCs/>
          <w:sz w:val="22"/>
          <w:szCs w:val="22"/>
        </w:rPr>
        <w:t xml:space="preserve"> s</w:t>
      </w:r>
      <w:r w:rsidRPr="00F524EF">
        <w:rPr>
          <w:bCs/>
          <w:sz w:val="22"/>
          <w:szCs w:val="22"/>
        </w:rPr>
        <w:t xml:space="preserve">pring. More information will be released from DESE about these reports, their availability, and training opportunities for how to read </w:t>
      </w:r>
      <w:r>
        <w:rPr>
          <w:bCs/>
          <w:sz w:val="22"/>
          <w:szCs w:val="22"/>
        </w:rPr>
        <w:t>them</w:t>
      </w:r>
      <w:r w:rsidRPr="00F524EF">
        <w:rPr>
          <w:bCs/>
          <w:sz w:val="22"/>
          <w:szCs w:val="22"/>
        </w:rPr>
        <w:t>.</w:t>
      </w:r>
    </w:p>
    <w:p w14:paraId="234B7D9E" w14:textId="77777777" w:rsidR="000F4B7D" w:rsidRDefault="000F4B7D" w:rsidP="000F4B7D">
      <w:pPr>
        <w:rPr>
          <w:b/>
          <w:sz w:val="22"/>
          <w:szCs w:val="22"/>
        </w:rPr>
      </w:pPr>
      <w:r>
        <w:rPr>
          <w:b/>
          <w:sz w:val="22"/>
          <w:szCs w:val="22"/>
        </w:rPr>
        <w:t>12</w:t>
      </w:r>
      <w:r w:rsidRPr="002823EE">
        <w:rPr>
          <w:b/>
          <w:sz w:val="22"/>
          <w:szCs w:val="22"/>
        </w:rPr>
        <w:t xml:space="preserve">. </w:t>
      </w:r>
      <w:r>
        <w:rPr>
          <w:b/>
          <w:sz w:val="22"/>
          <w:szCs w:val="22"/>
        </w:rPr>
        <w:t>Where can districts request Indicator 14 assistance?</w:t>
      </w:r>
    </w:p>
    <w:p w14:paraId="221ECB9A" w14:textId="77777777" w:rsidR="000F4B7D" w:rsidRPr="004439EA" w:rsidRDefault="000F4B7D" w:rsidP="000F4B7D">
      <w:pPr>
        <w:pStyle w:val="ListParagraph"/>
        <w:widowControl w:val="0"/>
        <w:numPr>
          <w:ilvl w:val="0"/>
          <w:numId w:val="7"/>
        </w:numPr>
        <w:spacing w:before="120" w:after="120"/>
        <w:contextualSpacing w:val="0"/>
        <w:rPr>
          <w:rFonts w:cstheme="minorHAnsi"/>
          <w:sz w:val="22"/>
          <w:szCs w:val="22"/>
        </w:rPr>
      </w:pPr>
      <w:r w:rsidRPr="004439EA">
        <w:rPr>
          <w:sz w:val="22"/>
          <w:szCs w:val="22"/>
        </w:rPr>
        <w:t>For questions about the online survey</w:t>
      </w:r>
      <w:r>
        <w:rPr>
          <w:sz w:val="22"/>
          <w:szCs w:val="22"/>
        </w:rPr>
        <w:t xml:space="preserve"> (</w:t>
      </w:r>
      <w:r w:rsidRPr="004439EA">
        <w:rPr>
          <w:sz w:val="22"/>
          <w:szCs w:val="22"/>
        </w:rPr>
        <w:t xml:space="preserve">e.g., how to access it or </w:t>
      </w:r>
      <w:bookmarkStart w:id="1" w:name="_Hlk36642293"/>
      <w:r w:rsidRPr="004439EA">
        <w:rPr>
          <w:sz w:val="22"/>
          <w:szCs w:val="22"/>
        </w:rPr>
        <w:t xml:space="preserve">whether your district’s </w:t>
      </w:r>
      <w:proofErr w:type="spellStart"/>
      <w:r w:rsidRPr="004439EA">
        <w:rPr>
          <w:sz w:val="22"/>
          <w:szCs w:val="22"/>
        </w:rPr>
        <w:t>exiters</w:t>
      </w:r>
      <w:proofErr w:type="spellEnd"/>
      <w:r w:rsidRPr="004439EA">
        <w:rPr>
          <w:sz w:val="22"/>
          <w:szCs w:val="22"/>
        </w:rPr>
        <w:t xml:space="preserve"> have completed </w:t>
      </w:r>
      <w:bookmarkEnd w:id="1"/>
      <w:r>
        <w:rPr>
          <w:sz w:val="22"/>
          <w:szCs w:val="22"/>
        </w:rPr>
        <w:t>it)</w:t>
      </w:r>
      <w:r w:rsidRPr="004439EA">
        <w:rPr>
          <w:sz w:val="22"/>
          <w:szCs w:val="22"/>
        </w:rPr>
        <w:t xml:space="preserve">, </w:t>
      </w:r>
      <w:r w:rsidRPr="00C5737C">
        <w:rPr>
          <w:b/>
          <w:bCs/>
          <w:sz w:val="22"/>
          <w:szCs w:val="22"/>
        </w:rPr>
        <w:t xml:space="preserve">please contact PIAR representative </w:t>
      </w:r>
      <w:r w:rsidRPr="00C5737C">
        <w:rPr>
          <w:rFonts w:cstheme="minorHAnsi"/>
          <w:b/>
          <w:bCs/>
          <w:sz w:val="22"/>
          <w:szCs w:val="22"/>
        </w:rPr>
        <w:t xml:space="preserve">Patrick Cerio at </w:t>
      </w:r>
      <w:hyperlink r:id="rId32" w:history="1">
        <w:r>
          <w:rPr>
            <w:rStyle w:val="Hyperlink"/>
            <w:rFonts w:cstheme="minorHAnsi"/>
            <w:b/>
            <w:bCs/>
            <w:sz w:val="22"/>
            <w:szCs w:val="22"/>
          </w:rPr>
          <w:t>piarmass14</w:t>
        </w:r>
        <w:r w:rsidRPr="00C5737C">
          <w:rPr>
            <w:rStyle w:val="Hyperlink"/>
            <w:rFonts w:cstheme="minorHAnsi"/>
            <w:b/>
            <w:bCs/>
            <w:sz w:val="22"/>
            <w:szCs w:val="22"/>
          </w:rPr>
          <w:t>@potsdam.edu</w:t>
        </w:r>
      </w:hyperlink>
      <w:r w:rsidRPr="00C5737C">
        <w:rPr>
          <w:rFonts w:cstheme="minorHAnsi"/>
          <w:b/>
          <w:bCs/>
          <w:sz w:val="22"/>
          <w:szCs w:val="22"/>
        </w:rPr>
        <w:t>, 888-419-2697, or 315-267-2718.</w:t>
      </w:r>
      <w:r>
        <w:rPr>
          <w:rFonts w:cstheme="minorHAnsi"/>
          <w:sz w:val="22"/>
          <w:szCs w:val="22"/>
        </w:rPr>
        <w:t xml:space="preserve"> Patrick has clearance to discuss individual </w:t>
      </w:r>
      <w:proofErr w:type="spellStart"/>
      <w:r>
        <w:rPr>
          <w:rFonts w:cstheme="minorHAnsi"/>
          <w:sz w:val="22"/>
          <w:szCs w:val="22"/>
        </w:rPr>
        <w:t>exiter</w:t>
      </w:r>
      <w:proofErr w:type="spellEnd"/>
      <w:r>
        <w:rPr>
          <w:rFonts w:cstheme="minorHAnsi"/>
          <w:sz w:val="22"/>
          <w:szCs w:val="22"/>
        </w:rPr>
        <w:t xml:space="preserve"> information with school staff, should schools wish to know whether specific </w:t>
      </w:r>
      <w:proofErr w:type="spellStart"/>
      <w:r>
        <w:rPr>
          <w:rFonts w:cstheme="minorHAnsi"/>
          <w:sz w:val="22"/>
          <w:szCs w:val="22"/>
        </w:rPr>
        <w:t>exiters</w:t>
      </w:r>
      <w:proofErr w:type="spellEnd"/>
      <w:r>
        <w:rPr>
          <w:rFonts w:cstheme="minorHAnsi"/>
          <w:sz w:val="22"/>
          <w:szCs w:val="22"/>
        </w:rPr>
        <w:t xml:space="preserve"> have responded to the survey.</w:t>
      </w:r>
    </w:p>
    <w:p w14:paraId="12758513" w14:textId="4B7455E9" w:rsidR="000F4B7D" w:rsidRPr="009D3896" w:rsidRDefault="000F4B7D" w:rsidP="000F4B7D">
      <w:pPr>
        <w:pStyle w:val="ListParagraph"/>
        <w:widowControl w:val="0"/>
        <w:numPr>
          <w:ilvl w:val="0"/>
          <w:numId w:val="7"/>
        </w:numPr>
        <w:spacing w:before="120" w:after="120"/>
        <w:contextualSpacing w:val="0"/>
        <w:rPr>
          <w:rFonts w:cstheme="minorHAnsi"/>
          <w:sz w:val="22"/>
          <w:szCs w:val="22"/>
        </w:rPr>
      </w:pPr>
      <w:r w:rsidRPr="009D3896">
        <w:rPr>
          <w:rFonts w:cstheme="minorHAnsi"/>
          <w:sz w:val="22"/>
          <w:szCs w:val="22"/>
        </w:rPr>
        <w:t xml:space="preserve">For all other Indicator 14 questions, please contact </w:t>
      </w:r>
      <w:r w:rsidR="00947B47">
        <w:rPr>
          <w:rFonts w:cstheme="minorHAnsi"/>
          <w:sz w:val="22"/>
          <w:szCs w:val="22"/>
        </w:rPr>
        <w:t xml:space="preserve">Martha Daigle, </w:t>
      </w:r>
      <w:hyperlink r:id="rId33" w:history="1">
        <w:r w:rsidR="00947B47" w:rsidRPr="005F69D2">
          <w:rPr>
            <w:rStyle w:val="Hyperlink"/>
            <w:rFonts w:cstheme="minorHAnsi"/>
            <w:sz w:val="22"/>
            <w:szCs w:val="22"/>
          </w:rPr>
          <w:t>Martha.S.Daigle@mass.gov</w:t>
        </w:r>
      </w:hyperlink>
      <w:r w:rsidR="00947B47">
        <w:rPr>
          <w:rFonts w:cstheme="minorHAnsi"/>
          <w:sz w:val="22"/>
          <w:szCs w:val="22"/>
        </w:rPr>
        <w:t xml:space="preserve"> </w:t>
      </w:r>
      <w:r w:rsidRPr="009D3896">
        <w:rPr>
          <w:rFonts w:cstheme="minorHAnsi"/>
          <w:sz w:val="22"/>
          <w:szCs w:val="22"/>
        </w:rPr>
        <w:t>or 781-338-</w:t>
      </w:r>
      <w:r w:rsidR="00947B47">
        <w:rPr>
          <w:rFonts w:cstheme="minorHAnsi"/>
          <w:sz w:val="22"/>
          <w:szCs w:val="22"/>
        </w:rPr>
        <w:t>3366</w:t>
      </w:r>
      <w:r w:rsidRPr="009D3896">
        <w:rPr>
          <w:rFonts w:cstheme="minorHAnsi"/>
          <w:sz w:val="22"/>
          <w:szCs w:val="22"/>
        </w:rPr>
        <w:t>.</w:t>
      </w:r>
    </w:p>
    <w:p w14:paraId="417EF13C" w14:textId="1D89E4A7" w:rsidR="000F4B7D" w:rsidRDefault="000F4B7D" w:rsidP="000F4B7D">
      <w:pPr>
        <w:pStyle w:val="BodyText"/>
        <w:spacing w:before="120" w:after="120"/>
        <w:rPr>
          <w:rFonts w:asciiTheme="minorHAnsi" w:hAnsiTheme="minorHAnsi"/>
          <w:snapToGrid w:val="0"/>
          <w:sz w:val="22"/>
          <w:szCs w:val="22"/>
        </w:rPr>
      </w:pPr>
      <w:r>
        <w:rPr>
          <w:rFonts w:asciiTheme="minorHAnsi" w:hAnsiTheme="minorHAnsi"/>
          <w:snapToGrid w:val="0"/>
          <w:sz w:val="22"/>
          <w:szCs w:val="22"/>
        </w:rPr>
        <w:t xml:space="preserve">Remember that </w:t>
      </w:r>
      <w:r w:rsidRPr="002C7F5A">
        <w:rPr>
          <w:rFonts w:asciiTheme="minorHAnsi" w:hAnsiTheme="minorHAnsi"/>
          <w:bCs/>
          <w:sz w:val="22"/>
          <w:szCs w:val="22"/>
        </w:rPr>
        <w:t xml:space="preserve">Massachusetts </w:t>
      </w:r>
      <w:r>
        <w:rPr>
          <w:rFonts w:asciiTheme="minorHAnsi" w:hAnsiTheme="minorHAnsi"/>
          <w:bCs/>
          <w:sz w:val="22"/>
          <w:szCs w:val="22"/>
        </w:rPr>
        <w:t>has transitioned</w:t>
      </w:r>
      <w:r w:rsidRPr="002C7F5A">
        <w:rPr>
          <w:rFonts w:asciiTheme="minorHAnsi" w:hAnsiTheme="minorHAnsi"/>
          <w:bCs/>
          <w:sz w:val="22"/>
          <w:szCs w:val="22"/>
        </w:rPr>
        <w:t xml:space="preserve"> to statewide Indicator 14 data collection</w:t>
      </w:r>
      <w:r>
        <w:rPr>
          <w:rFonts w:asciiTheme="minorHAnsi" w:hAnsiTheme="minorHAnsi"/>
          <w:bCs/>
          <w:sz w:val="22"/>
          <w:szCs w:val="22"/>
        </w:rPr>
        <w:t xml:space="preserve">, so your district will continue to collect Indicator 14 data every year from now on. We encourage you to collect contact information from your 2023-2024 </w:t>
      </w:r>
      <w:proofErr w:type="spellStart"/>
      <w:r>
        <w:rPr>
          <w:rFonts w:asciiTheme="minorHAnsi" w:hAnsiTheme="minorHAnsi"/>
          <w:bCs/>
          <w:sz w:val="22"/>
          <w:szCs w:val="22"/>
        </w:rPr>
        <w:t>exiters</w:t>
      </w:r>
      <w:proofErr w:type="spellEnd"/>
      <w:r>
        <w:rPr>
          <w:rFonts w:asciiTheme="minorHAnsi" w:hAnsiTheme="minorHAnsi"/>
          <w:bCs/>
          <w:sz w:val="22"/>
          <w:szCs w:val="22"/>
        </w:rPr>
        <w:t xml:space="preserve"> so that you can be ready for the 2025 data collection.</w:t>
      </w:r>
    </w:p>
    <w:p w14:paraId="3DF961A4" w14:textId="77777777" w:rsidR="000F4B7D" w:rsidRPr="005E1DE6" w:rsidRDefault="000F4B7D" w:rsidP="000F4B7D">
      <w:pPr>
        <w:pStyle w:val="BodyText"/>
        <w:spacing w:before="120" w:after="120"/>
        <w:rPr>
          <w:rFonts w:asciiTheme="minorHAnsi" w:hAnsiTheme="minorHAnsi"/>
          <w:snapToGrid w:val="0"/>
          <w:sz w:val="22"/>
          <w:szCs w:val="22"/>
        </w:rPr>
      </w:pPr>
      <w:r w:rsidRPr="005E1DE6">
        <w:rPr>
          <w:rFonts w:asciiTheme="minorHAnsi" w:hAnsiTheme="minorHAnsi"/>
          <w:snapToGrid w:val="0"/>
          <w:sz w:val="22"/>
          <w:szCs w:val="22"/>
        </w:rPr>
        <w:t xml:space="preserve">Thank you for your assistance with </w:t>
      </w:r>
      <w:r>
        <w:rPr>
          <w:rFonts w:asciiTheme="minorHAnsi" w:hAnsiTheme="minorHAnsi"/>
          <w:snapToGrid w:val="0"/>
          <w:sz w:val="22"/>
          <w:szCs w:val="22"/>
        </w:rPr>
        <w:t>Indicator 14</w:t>
      </w:r>
      <w:r w:rsidRPr="005E1DE6">
        <w:rPr>
          <w:rFonts w:asciiTheme="minorHAnsi" w:hAnsiTheme="minorHAnsi"/>
          <w:snapToGrid w:val="0"/>
          <w:sz w:val="22"/>
          <w:szCs w:val="22"/>
        </w:rPr>
        <w:t xml:space="preserve"> data collection and for the work you do on behalf of children and youth with disabilities in the Commonwealth.</w:t>
      </w:r>
      <w:r>
        <w:rPr>
          <w:rFonts w:asciiTheme="minorHAnsi" w:hAnsiTheme="minorHAnsi"/>
          <w:snapToGrid w:val="0"/>
          <w:sz w:val="22"/>
          <w:szCs w:val="22"/>
        </w:rPr>
        <w:t xml:space="preserve"> </w:t>
      </w:r>
      <w:r w:rsidRPr="005E1DE6">
        <w:rPr>
          <w:rFonts w:asciiTheme="minorHAnsi" w:hAnsiTheme="minorHAnsi"/>
          <w:snapToGrid w:val="0"/>
          <w:sz w:val="22"/>
          <w:szCs w:val="22"/>
        </w:rPr>
        <w:t>I look forward to working with you on this project.</w:t>
      </w:r>
    </w:p>
    <w:p w14:paraId="6ABE8B04" w14:textId="34ED411F" w:rsidR="00884ECA" w:rsidRDefault="000F4B7D" w:rsidP="00884ECA">
      <w:pPr>
        <w:ind w:right="-547"/>
        <w:rPr>
          <w:sz w:val="22"/>
          <w:szCs w:val="22"/>
        </w:rPr>
      </w:pPr>
      <w:r>
        <w:rPr>
          <w:sz w:val="22"/>
          <w:szCs w:val="22"/>
        </w:rPr>
        <w:t>Best regards,</w:t>
      </w:r>
    </w:p>
    <w:p w14:paraId="370DEA0B" w14:textId="614768F0" w:rsidR="00884ECA" w:rsidRDefault="00884ECA" w:rsidP="004E5EA4">
      <w:pPr>
        <w:ind w:right="-547"/>
        <w:rPr>
          <w:noProof/>
          <w:color w:val="000000"/>
        </w:rPr>
      </w:pPr>
    </w:p>
    <w:p w14:paraId="70377EB5" w14:textId="77777777" w:rsidR="00234097" w:rsidRDefault="00234097" w:rsidP="004E5EA4">
      <w:pPr>
        <w:ind w:right="-547"/>
        <w:rPr>
          <w:noProof/>
          <w:color w:val="000000"/>
        </w:rPr>
      </w:pPr>
    </w:p>
    <w:p w14:paraId="643E78A8" w14:textId="77777777" w:rsidR="00234097" w:rsidRPr="005E1DE6" w:rsidRDefault="00234097" w:rsidP="004E5EA4">
      <w:pPr>
        <w:ind w:right="-547"/>
        <w:rPr>
          <w:sz w:val="22"/>
          <w:szCs w:val="22"/>
        </w:rPr>
      </w:pPr>
    </w:p>
    <w:p w14:paraId="45D5B56F" w14:textId="77777777" w:rsidR="00947B47" w:rsidRDefault="00947B47" w:rsidP="00884ECA">
      <w:pPr>
        <w:rPr>
          <w:sz w:val="22"/>
          <w:szCs w:val="22"/>
        </w:rPr>
      </w:pPr>
      <w:r>
        <w:rPr>
          <w:sz w:val="22"/>
          <w:szCs w:val="22"/>
        </w:rPr>
        <w:t>Jamie L. Camacho</w:t>
      </w:r>
    </w:p>
    <w:p w14:paraId="3F20C767" w14:textId="77777777" w:rsidR="00947B47" w:rsidRDefault="00947B47" w:rsidP="00884ECA">
      <w:pPr>
        <w:rPr>
          <w:sz w:val="22"/>
          <w:szCs w:val="22"/>
        </w:rPr>
      </w:pPr>
      <w:r>
        <w:rPr>
          <w:sz w:val="22"/>
          <w:szCs w:val="22"/>
        </w:rPr>
        <w:t>Acting State Director of Special Education</w:t>
      </w:r>
    </w:p>
    <w:p w14:paraId="352B6603" w14:textId="51828768" w:rsidR="000F4B7D" w:rsidRDefault="000F4B7D" w:rsidP="00616F16">
      <w:pPr>
        <w:rPr>
          <w:sz w:val="22"/>
          <w:szCs w:val="22"/>
        </w:rPr>
      </w:pPr>
    </w:p>
    <w:sectPr w:rsidR="000F4B7D" w:rsidSect="006B2CFB">
      <w:headerReference w:type="default" r:id="rId34"/>
      <w:footerReference w:type="default" r:id="rId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615B7" w14:textId="77777777" w:rsidR="005D2EE9" w:rsidRDefault="005D2EE9" w:rsidP="00ED5501">
      <w:r>
        <w:separator/>
      </w:r>
    </w:p>
  </w:endnote>
  <w:endnote w:type="continuationSeparator" w:id="0">
    <w:p w14:paraId="05B19080" w14:textId="77777777" w:rsidR="005D2EE9" w:rsidRDefault="005D2EE9" w:rsidP="00ED5501">
      <w:r>
        <w:continuationSeparator/>
      </w:r>
    </w:p>
  </w:endnote>
  <w:endnote w:type="continuationNotice" w:id="1">
    <w:p w14:paraId="30D01687" w14:textId="77777777" w:rsidR="005D2EE9" w:rsidRDefault="005D2EE9"/>
  </w:endnote>
  <w:endnote w:id="2">
    <w:p w14:paraId="44805360" w14:textId="77777777" w:rsidR="000F4B7D" w:rsidRDefault="000F4B7D" w:rsidP="000F4B7D">
      <w:pPr>
        <w:pStyle w:val="EndnoteText"/>
      </w:pPr>
      <w:r w:rsidRPr="00A51490">
        <w:rPr>
          <w:rStyle w:val="EndnoteReference"/>
          <w:rFonts w:asciiTheme="minorHAnsi" w:hAnsiTheme="minorHAnsi"/>
          <w:sz w:val="18"/>
          <w:szCs w:val="18"/>
        </w:rPr>
        <w:endnoteRef/>
      </w:r>
      <w:r w:rsidRPr="00A51490">
        <w:rPr>
          <w:rFonts w:asciiTheme="minorHAnsi" w:hAnsiTheme="minorHAnsi"/>
          <w:sz w:val="18"/>
          <w:szCs w:val="18"/>
        </w:rPr>
        <w:t xml:space="preserve"> </w:t>
      </w:r>
      <w:r w:rsidRPr="009372B4">
        <w:rPr>
          <w:rFonts w:asciiTheme="minorHAnsi" w:hAnsiTheme="minorHAnsi" w:cstheme="minorHAnsi"/>
          <w:sz w:val="18"/>
          <w:szCs w:val="18"/>
        </w:rPr>
        <w:t>The MA</w:t>
      </w:r>
      <w:r>
        <w:rPr>
          <w:rFonts w:asciiTheme="minorHAnsi" w:hAnsiTheme="minorHAnsi" w:cstheme="minorHAnsi"/>
          <w:sz w:val="18"/>
          <w:szCs w:val="18"/>
        </w:rPr>
        <w:t xml:space="preserve"> Part B</w:t>
      </w:r>
      <w:r w:rsidRPr="009372B4">
        <w:rPr>
          <w:rFonts w:asciiTheme="minorHAnsi" w:hAnsiTheme="minorHAnsi" w:cstheme="minorHAnsi"/>
          <w:sz w:val="18"/>
          <w:szCs w:val="18"/>
        </w:rPr>
        <w:t xml:space="preserve"> SPP and APR are available at </w:t>
      </w:r>
      <w:hyperlink r:id="rId1" w:history="1">
        <w:r w:rsidRPr="009372B4">
          <w:rPr>
            <w:rStyle w:val="Hyperlink"/>
            <w:rFonts w:asciiTheme="minorHAnsi" w:eastAsiaTheme="majorEastAsia" w:hAnsiTheme="minorHAnsi" w:cstheme="minorHAnsi"/>
            <w:sz w:val="18"/>
            <w:szCs w:val="18"/>
          </w:rPr>
          <w:t>http://www.doe.mass.edu/sped/spp/maspp.html</w:t>
        </w:r>
      </w:hyperlink>
      <w:r w:rsidRPr="009372B4">
        <w:rPr>
          <w:rFonts w:asciiTheme="minorHAnsi" w:hAnsiTheme="minorHAnsi" w:cstheme="minorHAnsi"/>
          <w:sz w:val="18"/>
          <w:szCs w:val="18"/>
        </w:rPr>
        <w:t>.</w:t>
      </w:r>
    </w:p>
  </w:endnote>
  <w:endnote w:id="3">
    <w:p w14:paraId="0A0B5016" w14:textId="77777777" w:rsidR="000F4B7D" w:rsidRDefault="000F4B7D" w:rsidP="000F4B7D">
      <w:pPr>
        <w:pStyle w:val="EndnoteText"/>
      </w:pPr>
      <w:r w:rsidRPr="009372B4">
        <w:rPr>
          <w:rStyle w:val="EndnoteReference"/>
          <w:rFonts w:asciiTheme="minorHAnsi" w:hAnsiTheme="minorHAnsi" w:cstheme="minorHAnsi"/>
          <w:sz w:val="18"/>
          <w:szCs w:val="18"/>
        </w:rPr>
        <w:endnoteRef/>
      </w:r>
      <w:r w:rsidRPr="009372B4">
        <w:rPr>
          <w:rFonts w:asciiTheme="minorHAnsi" w:hAnsiTheme="minorHAnsi" w:cstheme="minorHAnsi"/>
          <w:sz w:val="18"/>
          <w:szCs w:val="18"/>
        </w:rPr>
        <w:t xml:space="preserve"> District level reporting </w:t>
      </w:r>
      <w:r>
        <w:rPr>
          <w:rFonts w:asciiTheme="minorHAnsi" w:hAnsiTheme="minorHAnsi" w:cstheme="minorHAnsi"/>
          <w:sz w:val="18"/>
          <w:szCs w:val="18"/>
        </w:rPr>
        <w:t>is</w:t>
      </w:r>
      <w:r w:rsidRPr="009372B4">
        <w:rPr>
          <w:rFonts w:asciiTheme="minorHAnsi" w:hAnsiTheme="minorHAnsi" w:cstheme="minorHAnsi"/>
          <w:sz w:val="18"/>
          <w:szCs w:val="18"/>
        </w:rPr>
        <w:t xml:space="preserve"> </w:t>
      </w:r>
      <w:r w:rsidRPr="005143CE">
        <w:rPr>
          <w:rFonts w:asciiTheme="minorHAnsi" w:hAnsiTheme="minorHAnsi" w:cstheme="minorHAnsi"/>
          <w:sz w:val="18"/>
          <w:szCs w:val="18"/>
        </w:rPr>
        <w:t xml:space="preserve">available at </w:t>
      </w:r>
      <w:hyperlink r:id="rId2" w:history="1">
        <w:r w:rsidRPr="005143CE">
          <w:rPr>
            <w:rStyle w:val="Hyperlink"/>
            <w:rFonts w:asciiTheme="minorHAnsi" w:eastAsiaTheme="majorEastAsia" w:hAnsiTheme="minorHAnsi" w:cstheme="minorHAnsi"/>
            <w:sz w:val="18"/>
            <w:szCs w:val="18"/>
          </w:rPr>
          <w:t>https://profiles.doe.mass.edu/statereport/special_education.aspx</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11459101"/>
      <w:docPartObj>
        <w:docPartGallery w:val="Page Numbers (Bottom of Page)"/>
        <w:docPartUnique/>
      </w:docPartObj>
    </w:sdtPr>
    <w:sdtContent>
      <w:p w14:paraId="1BA7728E" w14:textId="65DBA204" w:rsidR="002C3A10" w:rsidRDefault="002C3A10" w:rsidP="004E1A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BE89C" w14:textId="77777777" w:rsidR="002C3A10" w:rsidRDefault="002C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8C818" w14:textId="443CE1A3" w:rsidR="00ED5501" w:rsidRPr="00ED5501" w:rsidRDefault="004C53BC" w:rsidP="00ED5501">
    <w:pPr>
      <w:pStyle w:val="Footer"/>
    </w:pPr>
    <w:r>
      <w:rPr>
        <w:noProof/>
      </w:rPr>
      <w:drawing>
        <wp:anchor distT="0" distB="0" distL="114300" distR="114300" simplePos="0" relativeHeight="251658241" behindDoc="1" locked="0" layoutInCell="1" allowOverlap="1" wp14:anchorId="6EA90686" wp14:editId="757EBE19">
          <wp:simplePos x="0" y="0"/>
          <wp:positionH relativeFrom="column">
            <wp:posOffset>-939800</wp:posOffset>
          </wp:positionH>
          <wp:positionV relativeFrom="paragraph">
            <wp:posOffset>-169545</wp:posOffset>
          </wp:positionV>
          <wp:extent cx="7806055" cy="739775"/>
          <wp:effectExtent l="0" t="0" r="0" b="0"/>
          <wp:wrapNone/>
          <wp:docPr id="357811253" name="Picture 1" descr="Page footer. 135 Santilli Highway, Everett, Massachusetts, 02149. Phone number, 781-228-3000. TTY: N.E.T. Relay 1-800-439-2370. web address: www.doe.mass.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76125" name="Picture 1" descr="Page footer. 135 Santilli Highway, Everett, Massachusetts, 02149. Phone number, 781-228-3000. TTY: N.E.T. Relay 1-800-439-2370. web address: www.doe.mass.edu"/>
                  <pic:cNvPicPr/>
                </pic:nvPicPr>
                <pic:blipFill>
                  <a:blip r:embed="rId1">
                    <a:extLst>
                      <a:ext uri="{28A0092B-C50C-407E-A947-70E740481C1C}">
                        <a14:useLocalDpi xmlns:a14="http://schemas.microsoft.com/office/drawing/2010/main" val="0"/>
                      </a:ext>
                    </a:extLst>
                  </a:blip>
                  <a:stretch>
                    <a:fillRect/>
                  </a:stretch>
                </pic:blipFill>
                <pic:spPr>
                  <a:xfrm>
                    <a:off x="0" y="0"/>
                    <a:ext cx="7806055" cy="7397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6794257"/>
      <w:docPartObj>
        <w:docPartGallery w:val="Page Numbers (Bottom of Page)"/>
        <w:docPartUnique/>
      </w:docPartObj>
    </w:sdtPr>
    <w:sdtEndPr>
      <w:rPr>
        <w:noProof/>
      </w:rPr>
    </w:sdtEndPr>
    <w:sdtContent>
      <w:p w14:paraId="5030A7D8" w14:textId="1258E7C9" w:rsidR="002F0A91" w:rsidRDefault="002F0A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38A8D" w14:textId="630B63DB" w:rsidR="00E2551F" w:rsidRPr="00ED5501" w:rsidRDefault="00E2551F" w:rsidP="00ED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14E77" w14:textId="77777777" w:rsidR="005D2EE9" w:rsidRDefault="005D2EE9" w:rsidP="00ED5501">
      <w:r>
        <w:separator/>
      </w:r>
    </w:p>
  </w:footnote>
  <w:footnote w:type="continuationSeparator" w:id="0">
    <w:p w14:paraId="371FAA38" w14:textId="77777777" w:rsidR="005D2EE9" w:rsidRDefault="005D2EE9" w:rsidP="00ED5501">
      <w:r>
        <w:continuationSeparator/>
      </w:r>
    </w:p>
  </w:footnote>
  <w:footnote w:type="continuationNotice" w:id="1">
    <w:p w14:paraId="168C0631" w14:textId="77777777" w:rsidR="005D2EE9" w:rsidRDefault="005D2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551A2" w14:textId="085EA560" w:rsidR="00ED5501" w:rsidRDefault="00ED5501">
    <w:pPr>
      <w:pStyle w:val="Header"/>
    </w:pPr>
    <w:r>
      <w:rPr>
        <w:noProof/>
      </w:rPr>
      <w:drawing>
        <wp:anchor distT="0" distB="0" distL="114300" distR="114300" simplePos="0" relativeHeight="251658240" behindDoc="1" locked="0" layoutInCell="1" allowOverlap="1" wp14:anchorId="29412DF0" wp14:editId="36F0B6F1">
          <wp:simplePos x="0" y="0"/>
          <wp:positionH relativeFrom="page">
            <wp:posOffset>-29845</wp:posOffset>
          </wp:positionH>
          <wp:positionV relativeFrom="paragraph">
            <wp:posOffset>-505460</wp:posOffset>
          </wp:positionV>
          <wp:extent cx="7810500" cy="1590675"/>
          <wp:effectExtent l="0" t="0" r="0" b="0"/>
          <wp:wrapNone/>
          <wp:docPr id="768967928" name="Picture 1" descr="Department of Elementary and Secondary Education letterhead. Russell D. Johston, Acting Commissioner. 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48680" name="Picture 1" descr="Department of Elementary and Secondary Education letterhead. Russell D. Johston, Acting Commissioner. Massachusetts state seal."/>
                  <pic:cNvPicPr/>
                </pic:nvPicPr>
                <pic:blipFill>
                  <a:blip r:embed="rId1">
                    <a:extLst>
                      <a:ext uri="{28A0092B-C50C-407E-A947-70E740481C1C}">
                        <a14:useLocalDpi xmlns:a14="http://schemas.microsoft.com/office/drawing/2010/main" val="0"/>
                      </a:ext>
                    </a:extLst>
                  </a:blip>
                  <a:srcRect l="1460" r="1460"/>
                  <a:stretch>
                    <a:fillRect/>
                  </a:stretch>
                </pic:blipFill>
                <pic:spPr bwMode="auto">
                  <a:xfrm>
                    <a:off x="0" y="0"/>
                    <a:ext cx="7810500"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E5170" w14:textId="4215CAAC" w:rsidR="004873A1" w:rsidRDefault="00487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182121"/>
    <w:multiLevelType w:val="hybridMultilevel"/>
    <w:tmpl w:val="2F80A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C14DF"/>
    <w:multiLevelType w:val="hybridMultilevel"/>
    <w:tmpl w:val="D5C8F360"/>
    <w:lvl w:ilvl="0" w:tplc="04090015">
      <w:start w:val="1"/>
      <w:numFmt w:val="upperLetter"/>
      <w:lvlText w:val="%1."/>
      <w:lvlJc w:val="left"/>
      <w:pPr>
        <w:tabs>
          <w:tab w:val="num" w:pos="1140"/>
        </w:tabs>
        <w:ind w:left="11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C7C91"/>
    <w:multiLevelType w:val="hybridMultilevel"/>
    <w:tmpl w:val="C3ECEA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3443AF"/>
    <w:multiLevelType w:val="hybridMultilevel"/>
    <w:tmpl w:val="AB1A8D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F21EE1"/>
    <w:multiLevelType w:val="hybridMultilevel"/>
    <w:tmpl w:val="ABB6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60655"/>
    <w:multiLevelType w:val="hybridMultilevel"/>
    <w:tmpl w:val="ED72AE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D6F653B0">
      <w:start w:val="21"/>
      <w:numFmt w:val="bullet"/>
      <w:lvlText w:val="•"/>
      <w:lvlJc w:val="left"/>
      <w:pPr>
        <w:ind w:left="2700" w:hanging="720"/>
      </w:pPr>
      <w:rPr>
        <w:rFonts w:ascii="Calibri" w:eastAsia="Times New Roman"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663D6"/>
    <w:multiLevelType w:val="hybridMultilevel"/>
    <w:tmpl w:val="ADA29D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0EB3174"/>
    <w:multiLevelType w:val="hybridMultilevel"/>
    <w:tmpl w:val="E186692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38004">
    <w:abstractNumId w:val="3"/>
  </w:num>
  <w:num w:numId="2" w16cid:durableId="750321685">
    <w:abstractNumId w:val="5"/>
  </w:num>
  <w:num w:numId="3" w16cid:durableId="1265306168">
    <w:abstractNumId w:val="4"/>
  </w:num>
  <w:num w:numId="4" w16cid:durableId="1833334185">
    <w:abstractNumId w:val="7"/>
  </w:num>
  <w:num w:numId="5" w16cid:durableId="956377017">
    <w:abstractNumId w:val="2"/>
  </w:num>
  <w:num w:numId="6" w16cid:durableId="1185824805">
    <w:abstractNumId w:val="1"/>
  </w:num>
  <w:num w:numId="7" w16cid:durableId="320236155">
    <w:abstractNumId w:val="0"/>
  </w:num>
  <w:num w:numId="8" w16cid:durableId="113838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01"/>
    <w:rsid w:val="00011066"/>
    <w:rsid w:val="00032C6B"/>
    <w:rsid w:val="00046F42"/>
    <w:rsid w:val="00052859"/>
    <w:rsid w:val="00061EF8"/>
    <w:rsid w:val="00075DB3"/>
    <w:rsid w:val="00076272"/>
    <w:rsid w:val="00080EBC"/>
    <w:rsid w:val="000A649D"/>
    <w:rsid w:val="000C7C41"/>
    <w:rsid w:val="000F4B7D"/>
    <w:rsid w:val="001237D5"/>
    <w:rsid w:val="00127199"/>
    <w:rsid w:val="00131016"/>
    <w:rsid w:val="001323EA"/>
    <w:rsid w:val="00133068"/>
    <w:rsid w:val="00140921"/>
    <w:rsid w:val="00141ABD"/>
    <w:rsid w:val="00162963"/>
    <w:rsid w:val="00162E80"/>
    <w:rsid w:val="00171673"/>
    <w:rsid w:val="00195421"/>
    <w:rsid w:val="001A6F97"/>
    <w:rsid w:val="001B2299"/>
    <w:rsid w:val="001D7BCB"/>
    <w:rsid w:val="0022239E"/>
    <w:rsid w:val="0022372E"/>
    <w:rsid w:val="00234097"/>
    <w:rsid w:val="002442CA"/>
    <w:rsid w:val="0025361D"/>
    <w:rsid w:val="002751B1"/>
    <w:rsid w:val="00281926"/>
    <w:rsid w:val="00287556"/>
    <w:rsid w:val="002914C1"/>
    <w:rsid w:val="002A6D58"/>
    <w:rsid w:val="002A70E2"/>
    <w:rsid w:val="002B627A"/>
    <w:rsid w:val="002C3A10"/>
    <w:rsid w:val="002C66D2"/>
    <w:rsid w:val="002C6F11"/>
    <w:rsid w:val="002D7CB8"/>
    <w:rsid w:val="002E3038"/>
    <w:rsid w:val="002E35AF"/>
    <w:rsid w:val="002F0A91"/>
    <w:rsid w:val="002F4604"/>
    <w:rsid w:val="002F658B"/>
    <w:rsid w:val="0030576C"/>
    <w:rsid w:val="003105FE"/>
    <w:rsid w:val="00315D11"/>
    <w:rsid w:val="003512C7"/>
    <w:rsid w:val="00361555"/>
    <w:rsid w:val="003807D9"/>
    <w:rsid w:val="00395EEF"/>
    <w:rsid w:val="00397A94"/>
    <w:rsid w:val="003C7F2F"/>
    <w:rsid w:val="003D72C8"/>
    <w:rsid w:val="00407115"/>
    <w:rsid w:val="00412C04"/>
    <w:rsid w:val="00427EFC"/>
    <w:rsid w:val="004501C9"/>
    <w:rsid w:val="00474F40"/>
    <w:rsid w:val="004873A1"/>
    <w:rsid w:val="00494AD0"/>
    <w:rsid w:val="004B6EB5"/>
    <w:rsid w:val="004C53BC"/>
    <w:rsid w:val="004D3A4E"/>
    <w:rsid w:val="004E1A14"/>
    <w:rsid w:val="004E5EA4"/>
    <w:rsid w:val="004E7807"/>
    <w:rsid w:val="004F5B88"/>
    <w:rsid w:val="00503255"/>
    <w:rsid w:val="00507470"/>
    <w:rsid w:val="00521646"/>
    <w:rsid w:val="0053222C"/>
    <w:rsid w:val="00533F6B"/>
    <w:rsid w:val="00541742"/>
    <w:rsid w:val="005513C0"/>
    <w:rsid w:val="005517CA"/>
    <w:rsid w:val="00560FF4"/>
    <w:rsid w:val="00577D17"/>
    <w:rsid w:val="00584410"/>
    <w:rsid w:val="00591E1A"/>
    <w:rsid w:val="005A1F33"/>
    <w:rsid w:val="005C60B2"/>
    <w:rsid w:val="005D2EE9"/>
    <w:rsid w:val="005E2BCE"/>
    <w:rsid w:val="005F3161"/>
    <w:rsid w:val="005F568C"/>
    <w:rsid w:val="00604D7F"/>
    <w:rsid w:val="00616F16"/>
    <w:rsid w:val="00625B7E"/>
    <w:rsid w:val="006419E6"/>
    <w:rsid w:val="00642698"/>
    <w:rsid w:val="00655E91"/>
    <w:rsid w:val="00657DD2"/>
    <w:rsid w:val="0068466D"/>
    <w:rsid w:val="006B041A"/>
    <w:rsid w:val="006B2CFB"/>
    <w:rsid w:val="006C53A8"/>
    <w:rsid w:val="006D389B"/>
    <w:rsid w:val="00702E49"/>
    <w:rsid w:val="007114C6"/>
    <w:rsid w:val="00755FC0"/>
    <w:rsid w:val="00776157"/>
    <w:rsid w:val="00786D9F"/>
    <w:rsid w:val="00787BBB"/>
    <w:rsid w:val="007A76BC"/>
    <w:rsid w:val="00804B5A"/>
    <w:rsid w:val="00814CB9"/>
    <w:rsid w:val="00823C4B"/>
    <w:rsid w:val="00835E8A"/>
    <w:rsid w:val="00836159"/>
    <w:rsid w:val="008378CC"/>
    <w:rsid w:val="0084770E"/>
    <w:rsid w:val="00856DC1"/>
    <w:rsid w:val="00871A97"/>
    <w:rsid w:val="00871B0B"/>
    <w:rsid w:val="00881133"/>
    <w:rsid w:val="00884ECA"/>
    <w:rsid w:val="008E53D3"/>
    <w:rsid w:val="008F2DCD"/>
    <w:rsid w:val="008F52D5"/>
    <w:rsid w:val="008F58CC"/>
    <w:rsid w:val="00923898"/>
    <w:rsid w:val="009327E5"/>
    <w:rsid w:val="00943EBE"/>
    <w:rsid w:val="00947B47"/>
    <w:rsid w:val="00983CA3"/>
    <w:rsid w:val="009A28ED"/>
    <w:rsid w:val="009A2CA9"/>
    <w:rsid w:val="009D4450"/>
    <w:rsid w:val="00A040F3"/>
    <w:rsid w:val="00A13359"/>
    <w:rsid w:val="00A14460"/>
    <w:rsid w:val="00A165BB"/>
    <w:rsid w:val="00A270F0"/>
    <w:rsid w:val="00A432C4"/>
    <w:rsid w:val="00A6145E"/>
    <w:rsid w:val="00A674FD"/>
    <w:rsid w:val="00A77D43"/>
    <w:rsid w:val="00A836F0"/>
    <w:rsid w:val="00A8631A"/>
    <w:rsid w:val="00AB386D"/>
    <w:rsid w:val="00AB606A"/>
    <w:rsid w:val="00AD2D14"/>
    <w:rsid w:val="00AF63BE"/>
    <w:rsid w:val="00B2033C"/>
    <w:rsid w:val="00B22851"/>
    <w:rsid w:val="00B34FC8"/>
    <w:rsid w:val="00B43975"/>
    <w:rsid w:val="00B57E83"/>
    <w:rsid w:val="00B83B96"/>
    <w:rsid w:val="00B85C9C"/>
    <w:rsid w:val="00B90D76"/>
    <w:rsid w:val="00B9562A"/>
    <w:rsid w:val="00BB257D"/>
    <w:rsid w:val="00BC7B59"/>
    <w:rsid w:val="00BE5AFA"/>
    <w:rsid w:val="00BF120E"/>
    <w:rsid w:val="00C24F65"/>
    <w:rsid w:val="00C268DA"/>
    <w:rsid w:val="00C444A5"/>
    <w:rsid w:val="00C52157"/>
    <w:rsid w:val="00C63DAF"/>
    <w:rsid w:val="00C93A45"/>
    <w:rsid w:val="00CC455F"/>
    <w:rsid w:val="00CD59CB"/>
    <w:rsid w:val="00D05C85"/>
    <w:rsid w:val="00D33A91"/>
    <w:rsid w:val="00D449F8"/>
    <w:rsid w:val="00D86D29"/>
    <w:rsid w:val="00D87788"/>
    <w:rsid w:val="00D94436"/>
    <w:rsid w:val="00D95730"/>
    <w:rsid w:val="00DC1F3E"/>
    <w:rsid w:val="00DC7307"/>
    <w:rsid w:val="00DD5E27"/>
    <w:rsid w:val="00DE0925"/>
    <w:rsid w:val="00DE5D80"/>
    <w:rsid w:val="00DF1E27"/>
    <w:rsid w:val="00DF79B0"/>
    <w:rsid w:val="00E03E0B"/>
    <w:rsid w:val="00E24B80"/>
    <w:rsid w:val="00E2551F"/>
    <w:rsid w:val="00E32050"/>
    <w:rsid w:val="00E3706A"/>
    <w:rsid w:val="00E51041"/>
    <w:rsid w:val="00E55F2B"/>
    <w:rsid w:val="00E637C5"/>
    <w:rsid w:val="00E71F43"/>
    <w:rsid w:val="00E74243"/>
    <w:rsid w:val="00E87B4F"/>
    <w:rsid w:val="00EB2FC7"/>
    <w:rsid w:val="00EC5C9A"/>
    <w:rsid w:val="00EC7ADF"/>
    <w:rsid w:val="00ED5501"/>
    <w:rsid w:val="00EF1E26"/>
    <w:rsid w:val="00EF42C6"/>
    <w:rsid w:val="00F06EDD"/>
    <w:rsid w:val="00F1446C"/>
    <w:rsid w:val="00F14FE2"/>
    <w:rsid w:val="00F164A6"/>
    <w:rsid w:val="00F27EC4"/>
    <w:rsid w:val="00F62E74"/>
    <w:rsid w:val="00F962EF"/>
    <w:rsid w:val="00FA01C0"/>
    <w:rsid w:val="00FA09BE"/>
    <w:rsid w:val="00FE5535"/>
    <w:rsid w:val="025554BC"/>
    <w:rsid w:val="10BC6790"/>
    <w:rsid w:val="1192965C"/>
    <w:rsid w:val="2C5934F5"/>
    <w:rsid w:val="398B45E6"/>
    <w:rsid w:val="54E5AAF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896C8"/>
  <w15:chartTrackingRefBased/>
  <w15:docId w15:val="{4AC51C24-B0CA-4C7C-B3CA-B017C66C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5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55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55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55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55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55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55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55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55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55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55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55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55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55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55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55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5501"/>
    <w:rPr>
      <w:rFonts w:eastAsiaTheme="majorEastAsia" w:cstheme="majorBidi"/>
      <w:color w:val="272727" w:themeColor="text1" w:themeTint="D8"/>
    </w:rPr>
  </w:style>
  <w:style w:type="paragraph" w:styleId="Title">
    <w:name w:val="Title"/>
    <w:basedOn w:val="Normal"/>
    <w:next w:val="Normal"/>
    <w:link w:val="TitleChar"/>
    <w:uiPriority w:val="10"/>
    <w:qFormat/>
    <w:rsid w:val="00ED55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5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550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55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550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D5501"/>
    <w:rPr>
      <w:i/>
      <w:iCs/>
      <w:color w:val="404040" w:themeColor="text1" w:themeTint="BF"/>
    </w:rPr>
  </w:style>
  <w:style w:type="paragraph" w:styleId="ListParagraph">
    <w:name w:val="List Paragraph"/>
    <w:basedOn w:val="Normal"/>
    <w:uiPriority w:val="34"/>
    <w:qFormat/>
    <w:rsid w:val="00ED5501"/>
    <w:pPr>
      <w:ind w:left="720"/>
      <w:contextualSpacing/>
    </w:pPr>
  </w:style>
  <w:style w:type="character" w:styleId="IntenseEmphasis">
    <w:name w:val="Intense Emphasis"/>
    <w:basedOn w:val="DefaultParagraphFont"/>
    <w:uiPriority w:val="21"/>
    <w:qFormat/>
    <w:rsid w:val="00ED5501"/>
    <w:rPr>
      <w:i/>
      <w:iCs/>
      <w:color w:val="0F4761" w:themeColor="accent1" w:themeShade="BF"/>
    </w:rPr>
  </w:style>
  <w:style w:type="paragraph" w:styleId="IntenseQuote">
    <w:name w:val="Intense Quote"/>
    <w:basedOn w:val="Normal"/>
    <w:next w:val="Normal"/>
    <w:link w:val="IntenseQuoteChar"/>
    <w:uiPriority w:val="30"/>
    <w:qFormat/>
    <w:rsid w:val="00ED55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5501"/>
    <w:rPr>
      <w:i/>
      <w:iCs/>
      <w:color w:val="0F4761" w:themeColor="accent1" w:themeShade="BF"/>
    </w:rPr>
  </w:style>
  <w:style w:type="character" w:styleId="IntenseReference">
    <w:name w:val="Intense Reference"/>
    <w:basedOn w:val="DefaultParagraphFont"/>
    <w:uiPriority w:val="32"/>
    <w:qFormat/>
    <w:rsid w:val="00ED5501"/>
    <w:rPr>
      <w:b/>
      <w:bCs/>
      <w:smallCaps/>
      <w:color w:val="0F4761" w:themeColor="accent1" w:themeShade="BF"/>
      <w:spacing w:val="5"/>
    </w:rPr>
  </w:style>
  <w:style w:type="paragraph" w:styleId="Header">
    <w:name w:val="header"/>
    <w:basedOn w:val="Normal"/>
    <w:link w:val="HeaderChar"/>
    <w:uiPriority w:val="99"/>
    <w:unhideWhenUsed/>
    <w:rsid w:val="00ED5501"/>
    <w:pPr>
      <w:tabs>
        <w:tab w:val="center" w:pos="4680"/>
        <w:tab w:val="right" w:pos="9360"/>
      </w:tabs>
    </w:pPr>
  </w:style>
  <w:style w:type="character" w:customStyle="1" w:styleId="HeaderChar">
    <w:name w:val="Header Char"/>
    <w:basedOn w:val="DefaultParagraphFont"/>
    <w:link w:val="Header"/>
    <w:uiPriority w:val="99"/>
    <w:rsid w:val="00ED5501"/>
  </w:style>
  <w:style w:type="paragraph" w:styleId="Footer">
    <w:name w:val="footer"/>
    <w:basedOn w:val="Normal"/>
    <w:link w:val="FooterChar"/>
    <w:uiPriority w:val="99"/>
    <w:unhideWhenUsed/>
    <w:rsid w:val="00ED5501"/>
    <w:pPr>
      <w:tabs>
        <w:tab w:val="center" w:pos="4680"/>
        <w:tab w:val="right" w:pos="9360"/>
      </w:tabs>
    </w:pPr>
  </w:style>
  <w:style w:type="character" w:customStyle="1" w:styleId="FooterChar">
    <w:name w:val="Footer Char"/>
    <w:basedOn w:val="DefaultParagraphFont"/>
    <w:link w:val="Footer"/>
    <w:uiPriority w:val="99"/>
    <w:rsid w:val="00ED5501"/>
  </w:style>
  <w:style w:type="character" w:styleId="PageNumber">
    <w:name w:val="page number"/>
    <w:basedOn w:val="DefaultParagraphFont"/>
    <w:uiPriority w:val="99"/>
    <w:semiHidden/>
    <w:unhideWhenUsed/>
    <w:rsid w:val="002C3A10"/>
  </w:style>
  <w:style w:type="paragraph" w:styleId="Date">
    <w:name w:val="Date"/>
    <w:basedOn w:val="Normal"/>
    <w:next w:val="Normal"/>
    <w:link w:val="DateChar"/>
    <w:uiPriority w:val="99"/>
    <w:semiHidden/>
    <w:unhideWhenUsed/>
    <w:rsid w:val="00171673"/>
  </w:style>
  <w:style w:type="character" w:customStyle="1" w:styleId="DateChar">
    <w:name w:val="Date Char"/>
    <w:basedOn w:val="DefaultParagraphFont"/>
    <w:link w:val="Date"/>
    <w:uiPriority w:val="99"/>
    <w:semiHidden/>
    <w:rsid w:val="00171673"/>
  </w:style>
  <w:style w:type="character" w:styleId="Hyperlink">
    <w:name w:val="Hyperlink"/>
    <w:basedOn w:val="DefaultParagraphFont"/>
    <w:rsid w:val="000F4B7D"/>
    <w:rPr>
      <w:color w:val="0000FF"/>
      <w:u w:val="single"/>
    </w:rPr>
  </w:style>
  <w:style w:type="paragraph" w:styleId="BodyText">
    <w:name w:val="Body Text"/>
    <w:basedOn w:val="Normal"/>
    <w:link w:val="BodyTextChar"/>
    <w:rsid w:val="000F4B7D"/>
    <w:rPr>
      <w:rFonts w:ascii="Times New Roman" w:eastAsia="Times New Roman" w:hAnsi="Times New Roman" w:cs="Times New Roman"/>
      <w:kern w:val="0"/>
      <w:szCs w:val="20"/>
      <w14:ligatures w14:val="none"/>
    </w:rPr>
  </w:style>
  <w:style w:type="character" w:customStyle="1" w:styleId="BodyTextChar">
    <w:name w:val="Body Text Char"/>
    <w:basedOn w:val="DefaultParagraphFont"/>
    <w:link w:val="BodyText"/>
    <w:rsid w:val="000F4B7D"/>
    <w:rPr>
      <w:rFonts w:ascii="Times New Roman" w:eastAsia="Times New Roman" w:hAnsi="Times New Roman" w:cs="Times New Roman"/>
      <w:kern w:val="0"/>
      <w:szCs w:val="20"/>
      <w14:ligatures w14:val="none"/>
    </w:rPr>
  </w:style>
  <w:style w:type="paragraph" w:styleId="EndnoteText">
    <w:name w:val="endnote text"/>
    <w:basedOn w:val="Normal"/>
    <w:link w:val="EndnoteTextChar"/>
    <w:rsid w:val="000F4B7D"/>
    <w:pPr>
      <w:widowControl w:val="0"/>
    </w:pPr>
    <w:rPr>
      <w:rFonts w:ascii="Times New Roman" w:eastAsia="Times New Roman" w:hAnsi="Times New Roman" w:cs="Times New Roman"/>
      <w:snapToGrid w:val="0"/>
      <w:kern w:val="0"/>
      <w:sz w:val="20"/>
      <w:szCs w:val="20"/>
      <w14:ligatures w14:val="none"/>
    </w:rPr>
  </w:style>
  <w:style w:type="character" w:customStyle="1" w:styleId="EndnoteTextChar">
    <w:name w:val="Endnote Text Char"/>
    <w:basedOn w:val="DefaultParagraphFont"/>
    <w:link w:val="EndnoteText"/>
    <w:rsid w:val="000F4B7D"/>
    <w:rPr>
      <w:rFonts w:ascii="Times New Roman" w:eastAsia="Times New Roman" w:hAnsi="Times New Roman" w:cs="Times New Roman"/>
      <w:snapToGrid w:val="0"/>
      <w:kern w:val="0"/>
      <w:sz w:val="20"/>
      <w:szCs w:val="20"/>
      <w14:ligatures w14:val="none"/>
    </w:rPr>
  </w:style>
  <w:style w:type="character" w:styleId="EndnoteReference">
    <w:name w:val="endnote reference"/>
    <w:basedOn w:val="DefaultParagraphFont"/>
    <w:rsid w:val="000F4B7D"/>
    <w:rPr>
      <w:vertAlign w:val="superscript"/>
    </w:rPr>
  </w:style>
  <w:style w:type="character" w:styleId="CommentReference">
    <w:name w:val="annotation reference"/>
    <w:basedOn w:val="DefaultParagraphFont"/>
    <w:semiHidden/>
    <w:unhideWhenUsed/>
    <w:rsid w:val="000F4B7D"/>
    <w:rPr>
      <w:sz w:val="16"/>
      <w:szCs w:val="16"/>
    </w:rPr>
  </w:style>
  <w:style w:type="paragraph" w:styleId="CommentText">
    <w:name w:val="annotation text"/>
    <w:basedOn w:val="Normal"/>
    <w:link w:val="CommentTextChar"/>
    <w:unhideWhenUsed/>
    <w:rsid w:val="000F4B7D"/>
    <w:pPr>
      <w:widowControl w:val="0"/>
    </w:pPr>
    <w:rPr>
      <w:rFonts w:ascii="Times New Roman" w:eastAsia="Times New Roman" w:hAnsi="Times New Roman" w:cs="Times New Roman"/>
      <w:snapToGrid w:val="0"/>
      <w:kern w:val="0"/>
      <w:sz w:val="20"/>
      <w:szCs w:val="20"/>
      <w14:ligatures w14:val="none"/>
    </w:rPr>
  </w:style>
  <w:style w:type="character" w:customStyle="1" w:styleId="CommentTextChar">
    <w:name w:val="Comment Text Char"/>
    <w:basedOn w:val="DefaultParagraphFont"/>
    <w:link w:val="CommentText"/>
    <w:rsid w:val="000F4B7D"/>
    <w:rPr>
      <w:rFonts w:ascii="Times New Roman" w:eastAsia="Times New Roman" w:hAnsi="Times New Roman" w:cs="Times New Roman"/>
      <w:snapToGrid w:val="0"/>
      <w:kern w:val="0"/>
      <w:sz w:val="20"/>
      <w:szCs w:val="20"/>
      <w14:ligatures w14:val="none"/>
    </w:rPr>
  </w:style>
  <w:style w:type="paragraph" w:styleId="Revision">
    <w:name w:val="Revision"/>
    <w:hidden/>
    <w:uiPriority w:val="99"/>
    <w:semiHidden/>
    <w:rsid w:val="000F4B7D"/>
  </w:style>
  <w:style w:type="paragraph" w:styleId="CommentSubject">
    <w:name w:val="annotation subject"/>
    <w:basedOn w:val="CommentText"/>
    <w:next w:val="CommentText"/>
    <w:link w:val="CommentSubjectChar"/>
    <w:uiPriority w:val="99"/>
    <w:semiHidden/>
    <w:unhideWhenUsed/>
    <w:rsid w:val="000F4B7D"/>
    <w:pPr>
      <w:widowControl/>
    </w:pPr>
    <w:rPr>
      <w:rFonts w:asciiTheme="minorHAnsi" w:eastAsiaTheme="minorHAnsi" w:hAnsiTheme="minorHAnsi" w:cstheme="minorBidi"/>
      <w:b/>
      <w:bCs/>
      <w:snapToGrid/>
      <w:kern w:val="2"/>
      <w14:ligatures w14:val="standardContextual"/>
    </w:rPr>
  </w:style>
  <w:style w:type="character" w:customStyle="1" w:styleId="CommentSubjectChar">
    <w:name w:val="Comment Subject Char"/>
    <w:basedOn w:val="CommentTextChar"/>
    <w:link w:val="CommentSubject"/>
    <w:uiPriority w:val="99"/>
    <w:semiHidden/>
    <w:rsid w:val="000F4B7D"/>
    <w:rPr>
      <w:rFonts w:ascii="Times New Roman" w:eastAsia="Times New Roman" w:hAnsi="Times New Roman" w:cs="Times New Roman"/>
      <w:b/>
      <w:bCs/>
      <w:snapToGrid/>
      <w:kern w:val="0"/>
      <w:sz w:val="20"/>
      <w:szCs w:val="20"/>
      <w14:ligatures w14:val="none"/>
    </w:rPr>
  </w:style>
  <w:style w:type="character" w:styleId="FollowedHyperlink">
    <w:name w:val="FollowedHyperlink"/>
    <w:basedOn w:val="DefaultParagraphFont"/>
    <w:uiPriority w:val="99"/>
    <w:semiHidden/>
    <w:unhideWhenUsed/>
    <w:rsid w:val="002751B1"/>
    <w:rPr>
      <w:color w:val="96607D" w:themeColor="followedHyperlink"/>
      <w:u w:val="single"/>
    </w:rPr>
  </w:style>
  <w:style w:type="character" w:styleId="UnresolvedMention">
    <w:name w:val="Unresolved Mention"/>
    <w:basedOn w:val="DefaultParagraphFont"/>
    <w:uiPriority w:val="99"/>
    <w:semiHidden/>
    <w:unhideWhenUsed/>
    <w:rsid w:val="00947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9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doe.mass.edu/infoservices/data/diradmin/list.aspx" TargetMode="External"/><Relationship Id="rId26" Type="http://schemas.openxmlformats.org/officeDocument/2006/relationships/hyperlink" Target="https://www.doe.mass.edu/sped/spp/indicators/indicator14/" TargetMode="External"/><Relationship Id="rId21" Type="http://schemas.openxmlformats.org/officeDocument/2006/relationships/hyperlink" Target="https://bit.ly/WorkSchoolSurvey2024"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it.ly/WorkSchoolSurvey2024" TargetMode="External"/><Relationship Id="rId25" Type="http://schemas.openxmlformats.org/officeDocument/2006/relationships/hyperlink" Target="https://www.doe.mass.edu/sped/spp/indicators/indicator14/" TargetMode="External"/><Relationship Id="rId33" Type="http://schemas.openxmlformats.org/officeDocument/2006/relationships/hyperlink" Target="mailto:Martha.S.Daigle@mass.gov" TargetMode="External"/><Relationship Id="rId2" Type="http://schemas.openxmlformats.org/officeDocument/2006/relationships/customXml" Target="../customXml/item2.xml"/><Relationship Id="rId16" Type="http://schemas.openxmlformats.org/officeDocument/2006/relationships/hyperlink" Target="https://bit.ly/WorkSchoolSurvey2024" TargetMode="External"/><Relationship Id="rId20" Type="http://schemas.openxmlformats.org/officeDocument/2006/relationships/hyperlink" Target="https://www.doe.mass.edu/sped/spp/indicators/indicator14/" TargetMode="External"/><Relationship Id="rId29" Type="http://schemas.openxmlformats.org/officeDocument/2006/relationships/hyperlink" Target="https://www.mass.gov/masshire-career-cen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oe.mass.edu/sped/spp/indicators/indicator14/" TargetMode="External"/><Relationship Id="rId32" Type="http://schemas.openxmlformats.org/officeDocument/2006/relationships/hyperlink" Target="mailto:ceriopg@potsdam.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e.mass.edu/mcas/cert-attainment.html" TargetMode="External"/><Relationship Id="rId23" Type="http://schemas.openxmlformats.org/officeDocument/2006/relationships/hyperlink" Target="https://www.doe.mass.edu/sped/spp/indicators/indicator14/" TargetMode="External"/><Relationship Id="rId28" Type="http://schemas.openxmlformats.org/officeDocument/2006/relationships/hyperlink" Target="https://www.mass.gov/independent-living-cente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ateway.edu.state.ma.us" TargetMode="External"/><Relationship Id="rId31" Type="http://schemas.openxmlformats.org/officeDocument/2006/relationships/hyperlink" Target="https://www.doe.mass.edu/sped/spp/indicators/indicator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WorkSchoolSurvey2024" TargetMode="External"/><Relationship Id="rId22" Type="http://schemas.openxmlformats.org/officeDocument/2006/relationships/hyperlink" Target="https://www.doe.mass.edu/sped/spp/indicators/indicator14/" TargetMode="External"/><Relationship Id="rId27" Type="http://schemas.openxmlformats.org/officeDocument/2006/relationships/hyperlink" Target="https://bit.ly/WorkSchoolSurvey2024" TargetMode="External"/><Relationship Id="rId30" Type="http://schemas.openxmlformats.org/officeDocument/2006/relationships/hyperlink" Target="https://www.mass.gov/vocational-rehabilitation/locations?_page=1"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2" Type="http://schemas.openxmlformats.org/officeDocument/2006/relationships/hyperlink" Target="https://profiles.doe.mass.edu/statereport/special_education.aspx" TargetMode="External"/><Relationship Id="rId1" Type="http://schemas.openxmlformats.org/officeDocument/2006/relationships/hyperlink" Target="http://www.doe.mass.edu/sped/spp/maspp.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6" ma:contentTypeDescription="Create a new document." ma:contentTypeScope="" ma:versionID="dc0b27a1eabfa6b0bda2f8f1fa7d7ad5">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2191df760472d9a66b32079c00f6362a"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B93B-1B2F-4C83-883B-A402E6C98FB0}">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2.xml><?xml version="1.0" encoding="utf-8"?>
<ds:datastoreItem xmlns:ds="http://schemas.openxmlformats.org/officeDocument/2006/customXml" ds:itemID="{B298AC82-9342-458B-BB61-DFAE80029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4C9BC-3808-4809-9249-ECD7E0FC8016}">
  <ds:schemaRefs>
    <ds:schemaRef ds:uri="http://schemas.microsoft.com/sharepoint/v3/contenttype/forms"/>
  </ds:schemaRefs>
</ds:datastoreItem>
</file>

<file path=customXml/itemProps4.xml><?xml version="1.0" encoding="utf-8"?>
<ds:datastoreItem xmlns:ds="http://schemas.openxmlformats.org/officeDocument/2006/customXml" ds:itemID="{D771EDCF-09C3-4842-9A92-E745491F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FFY 2023 Indicator 14 Census Letter </vt:lpstr>
    </vt:vector>
  </TitlesOfParts>
  <Company/>
  <LinksUpToDate>false</LinksUpToDate>
  <CharactersWithSpaces>15119</CharactersWithSpaces>
  <SharedDoc>false</SharedDoc>
  <HLinks>
    <vt:vector size="132" baseType="variant">
      <vt:variant>
        <vt:i4>2687001</vt:i4>
      </vt:variant>
      <vt:variant>
        <vt:i4>57</vt:i4>
      </vt:variant>
      <vt:variant>
        <vt:i4>0</vt:i4>
      </vt:variant>
      <vt:variant>
        <vt:i4>5</vt:i4>
      </vt:variant>
      <vt:variant>
        <vt:lpwstr>mailto:Martha.S.Daigle@mass.gov</vt:lpwstr>
      </vt:variant>
      <vt:variant>
        <vt:lpwstr/>
      </vt:variant>
      <vt:variant>
        <vt:i4>6684737</vt:i4>
      </vt:variant>
      <vt:variant>
        <vt:i4>54</vt:i4>
      </vt:variant>
      <vt:variant>
        <vt:i4>0</vt:i4>
      </vt:variant>
      <vt:variant>
        <vt:i4>5</vt:i4>
      </vt:variant>
      <vt:variant>
        <vt:lpwstr>mailto:ceriopg@potsdam.edu</vt:lpwstr>
      </vt:variant>
      <vt:variant>
        <vt:lpwstr/>
      </vt:variant>
      <vt:variant>
        <vt:i4>4915282</vt:i4>
      </vt:variant>
      <vt:variant>
        <vt:i4>51</vt:i4>
      </vt:variant>
      <vt:variant>
        <vt:i4>0</vt:i4>
      </vt:variant>
      <vt:variant>
        <vt:i4>5</vt:i4>
      </vt:variant>
      <vt:variant>
        <vt:lpwstr>https://www.doe.mass.edu/sped/spp/indicators/indicator14/</vt:lpwstr>
      </vt:variant>
      <vt:variant>
        <vt:lpwstr/>
      </vt:variant>
      <vt:variant>
        <vt:i4>6684701</vt:i4>
      </vt:variant>
      <vt:variant>
        <vt:i4>48</vt:i4>
      </vt:variant>
      <vt:variant>
        <vt:i4>0</vt:i4>
      </vt:variant>
      <vt:variant>
        <vt:i4>5</vt:i4>
      </vt:variant>
      <vt:variant>
        <vt:lpwstr>https://www.mass.gov/vocational-rehabilitation/locations?_page=1</vt:lpwstr>
      </vt:variant>
      <vt:variant>
        <vt:lpwstr/>
      </vt:variant>
      <vt:variant>
        <vt:i4>983060</vt:i4>
      </vt:variant>
      <vt:variant>
        <vt:i4>45</vt:i4>
      </vt:variant>
      <vt:variant>
        <vt:i4>0</vt:i4>
      </vt:variant>
      <vt:variant>
        <vt:i4>5</vt:i4>
      </vt:variant>
      <vt:variant>
        <vt:lpwstr>https://www.mass.gov/masshire-career-centers</vt:lpwstr>
      </vt:variant>
      <vt:variant>
        <vt:lpwstr/>
      </vt:variant>
      <vt:variant>
        <vt:i4>7536758</vt:i4>
      </vt:variant>
      <vt:variant>
        <vt:i4>42</vt:i4>
      </vt:variant>
      <vt:variant>
        <vt:i4>0</vt:i4>
      </vt:variant>
      <vt:variant>
        <vt:i4>5</vt:i4>
      </vt:variant>
      <vt:variant>
        <vt:lpwstr>https://www.mass.gov/independent-living-centers</vt:lpwstr>
      </vt:variant>
      <vt:variant>
        <vt:lpwstr/>
      </vt:variant>
      <vt:variant>
        <vt:i4>3801147</vt:i4>
      </vt:variant>
      <vt:variant>
        <vt:i4>39</vt:i4>
      </vt:variant>
      <vt:variant>
        <vt:i4>0</vt:i4>
      </vt:variant>
      <vt:variant>
        <vt:i4>5</vt:i4>
      </vt:variant>
      <vt:variant>
        <vt:lpwstr>https://bit.ly/WorkSchoolSurvey2024</vt:lpwstr>
      </vt:variant>
      <vt:variant>
        <vt:lpwstr/>
      </vt:variant>
      <vt:variant>
        <vt:i4>4915282</vt:i4>
      </vt:variant>
      <vt:variant>
        <vt:i4>36</vt:i4>
      </vt:variant>
      <vt:variant>
        <vt:i4>0</vt:i4>
      </vt:variant>
      <vt:variant>
        <vt:i4>5</vt:i4>
      </vt:variant>
      <vt:variant>
        <vt:lpwstr>https://www.doe.mass.edu/sped/spp/indicators/indicator14/</vt:lpwstr>
      </vt:variant>
      <vt:variant>
        <vt:lpwstr/>
      </vt:variant>
      <vt:variant>
        <vt:i4>4915282</vt:i4>
      </vt:variant>
      <vt:variant>
        <vt:i4>33</vt:i4>
      </vt:variant>
      <vt:variant>
        <vt:i4>0</vt:i4>
      </vt:variant>
      <vt:variant>
        <vt:i4>5</vt:i4>
      </vt:variant>
      <vt:variant>
        <vt:lpwstr>https://www.doe.mass.edu/sped/spp/indicators/indicator14/</vt:lpwstr>
      </vt:variant>
      <vt:variant>
        <vt:lpwstr/>
      </vt:variant>
      <vt:variant>
        <vt:i4>4915282</vt:i4>
      </vt:variant>
      <vt:variant>
        <vt:i4>30</vt:i4>
      </vt:variant>
      <vt:variant>
        <vt:i4>0</vt:i4>
      </vt:variant>
      <vt:variant>
        <vt:i4>5</vt:i4>
      </vt:variant>
      <vt:variant>
        <vt:lpwstr>https://www.doe.mass.edu/sped/spp/indicators/indicator14/</vt:lpwstr>
      </vt:variant>
      <vt:variant>
        <vt:lpwstr/>
      </vt:variant>
      <vt:variant>
        <vt:i4>4915282</vt:i4>
      </vt:variant>
      <vt:variant>
        <vt:i4>27</vt:i4>
      </vt:variant>
      <vt:variant>
        <vt:i4>0</vt:i4>
      </vt:variant>
      <vt:variant>
        <vt:i4>5</vt:i4>
      </vt:variant>
      <vt:variant>
        <vt:lpwstr>https://www.doe.mass.edu/sped/spp/indicators/indicator14/</vt:lpwstr>
      </vt:variant>
      <vt:variant>
        <vt:lpwstr/>
      </vt:variant>
      <vt:variant>
        <vt:i4>4915282</vt:i4>
      </vt:variant>
      <vt:variant>
        <vt:i4>24</vt:i4>
      </vt:variant>
      <vt:variant>
        <vt:i4>0</vt:i4>
      </vt:variant>
      <vt:variant>
        <vt:i4>5</vt:i4>
      </vt:variant>
      <vt:variant>
        <vt:lpwstr>https://www.doe.mass.edu/sped/spp/indicators/indicator14/</vt:lpwstr>
      </vt:variant>
      <vt:variant>
        <vt:lpwstr/>
      </vt:variant>
      <vt:variant>
        <vt:i4>3801147</vt:i4>
      </vt:variant>
      <vt:variant>
        <vt:i4>21</vt:i4>
      </vt:variant>
      <vt:variant>
        <vt:i4>0</vt:i4>
      </vt:variant>
      <vt:variant>
        <vt:i4>5</vt:i4>
      </vt:variant>
      <vt:variant>
        <vt:lpwstr>https://bit.ly/WorkSchoolSurvey2024</vt:lpwstr>
      </vt:variant>
      <vt:variant>
        <vt:lpwstr/>
      </vt:variant>
      <vt:variant>
        <vt:i4>4915282</vt:i4>
      </vt:variant>
      <vt:variant>
        <vt:i4>18</vt:i4>
      </vt:variant>
      <vt:variant>
        <vt:i4>0</vt:i4>
      </vt:variant>
      <vt:variant>
        <vt:i4>5</vt:i4>
      </vt:variant>
      <vt:variant>
        <vt:lpwstr>https://www.doe.mass.edu/sped/spp/indicators/indicator14/</vt:lpwstr>
      </vt:variant>
      <vt:variant>
        <vt:lpwstr/>
      </vt:variant>
      <vt:variant>
        <vt:i4>327690</vt:i4>
      </vt:variant>
      <vt:variant>
        <vt:i4>15</vt:i4>
      </vt:variant>
      <vt:variant>
        <vt:i4>0</vt:i4>
      </vt:variant>
      <vt:variant>
        <vt:i4>5</vt:i4>
      </vt:variant>
      <vt:variant>
        <vt:lpwstr>https://gateway.edu.state.ma.us/</vt:lpwstr>
      </vt:variant>
      <vt:variant>
        <vt:lpwstr/>
      </vt:variant>
      <vt:variant>
        <vt:i4>6094854</vt:i4>
      </vt:variant>
      <vt:variant>
        <vt:i4>12</vt:i4>
      </vt:variant>
      <vt:variant>
        <vt:i4>0</vt:i4>
      </vt:variant>
      <vt:variant>
        <vt:i4>5</vt:i4>
      </vt:variant>
      <vt:variant>
        <vt:lpwstr>http://www.doe.mass.edu/infoservices/data/diradmin/list.aspx</vt:lpwstr>
      </vt:variant>
      <vt:variant>
        <vt:lpwstr/>
      </vt:variant>
      <vt:variant>
        <vt:i4>3801147</vt:i4>
      </vt:variant>
      <vt:variant>
        <vt:i4>9</vt:i4>
      </vt:variant>
      <vt:variant>
        <vt:i4>0</vt:i4>
      </vt:variant>
      <vt:variant>
        <vt:i4>5</vt:i4>
      </vt:variant>
      <vt:variant>
        <vt:lpwstr>https://bit.ly/WorkSchoolSurvey2024</vt:lpwstr>
      </vt:variant>
      <vt:variant>
        <vt:lpwstr/>
      </vt:variant>
      <vt:variant>
        <vt:i4>3801147</vt:i4>
      </vt:variant>
      <vt:variant>
        <vt:i4>6</vt:i4>
      </vt:variant>
      <vt:variant>
        <vt:i4>0</vt:i4>
      </vt:variant>
      <vt:variant>
        <vt:i4>5</vt:i4>
      </vt:variant>
      <vt:variant>
        <vt:lpwstr>https://bit.ly/WorkSchoolSurvey2024</vt:lpwstr>
      </vt:variant>
      <vt:variant>
        <vt:lpwstr/>
      </vt:variant>
      <vt:variant>
        <vt:i4>1179652</vt:i4>
      </vt:variant>
      <vt:variant>
        <vt:i4>3</vt:i4>
      </vt:variant>
      <vt:variant>
        <vt:i4>0</vt:i4>
      </vt:variant>
      <vt:variant>
        <vt:i4>5</vt:i4>
      </vt:variant>
      <vt:variant>
        <vt:lpwstr>http://www.doe.mass.edu/mcas/cert-attainment.html</vt:lpwstr>
      </vt:variant>
      <vt:variant>
        <vt:lpwstr/>
      </vt:variant>
      <vt:variant>
        <vt:i4>3801147</vt:i4>
      </vt:variant>
      <vt:variant>
        <vt:i4>0</vt:i4>
      </vt:variant>
      <vt:variant>
        <vt:i4>0</vt:i4>
      </vt:variant>
      <vt:variant>
        <vt:i4>5</vt:i4>
      </vt:variant>
      <vt:variant>
        <vt:lpwstr>https://bit.ly/WorkSchoolSurvey2024</vt:lpwstr>
      </vt:variant>
      <vt:variant>
        <vt:lpwstr/>
      </vt:variant>
      <vt:variant>
        <vt:i4>2818115</vt:i4>
      </vt:variant>
      <vt:variant>
        <vt:i4>3</vt:i4>
      </vt:variant>
      <vt:variant>
        <vt:i4>0</vt:i4>
      </vt:variant>
      <vt:variant>
        <vt:i4>5</vt:i4>
      </vt:variant>
      <vt:variant>
        <vt:lpwstr>https://profiles.doe.mass.edu/statereport/special_education.aspx</vt:lpwstr>
      </vt:variant>
      <vt:variant>
        <vt:lpwstr/>
      </vt:variant>
      <vt:variant>
        <vt:i4>2949182</vt:i4>
      </vt:variant>
      <vt:variant>
        <vt:i4>0</vt:i4>
      </vt:variant>
      <vt:variant>
        <vt:i4>0</vt:i4>
      </vt:variant>
      <vt:variant>
        <vt:i4>5</vt:i4>
      </vt:variant>
      <vt:variant>
        <vt:lpwstr>http://www.doe.mass.edu/sped/spp/maspp.html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 2023 Indicator 14 Census Letter </dc:title>
  <dc:subject/>
  <dc:creator>DESE</dc:creator>
  <cp:keywords/>
  <dc:description/>
  <cp:lastModifiedBy>Zou, Dong (EOE)</cp:lastModifiedBy>
  <cp:revision>85</cp:revision>
  <dcterms:created xsi:type="dcterms:W3CDTF">2024-05-03T20:49:00Z</dcterms:created>
  <dcterms:modified xsi:type="dcterms:W3CDTF">2024-05-13T17:24:00Z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2024 12:00AM</vt:lpwstr>
  </property>
</Properties>
</file>