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80218" w14:textId="657A3722" w:rsidR="00F2226E" w:rsidRPr="00F2226E" w:rsidRDefault="00F2226E" w:rsidP="00F2226E">
      <w:pPr>
        <w:ind w:left="-432"/>
        <w:jc w:val="center"/>
        <w:outlineLvl w:val="0"/>
        <w:rPr>
          <w:b/>
          <w:sz w:val="28"/>
          <w:szCs w:val="28"/>
        </w:rPr>
      </w:pPr>
      <w:r w:rsidRPr="001D3780">
        <w:rPr>
          <w:b/>
          <w:sz w:val="28"/>
          <w:szCs w:val="28"/>
        </w:rPr>
        <w:t xml:space="preserve">Consent </w:t>
      </w:r>
      <w:r>
        <w:rPr>
          <w:b/>
          <w:sz w:val="28"/>
          <w:szCs w:val="28"/>
        </w:rPr>
        <w:t xml:space="preserve">Form </w:t>
      </w:r>
      <w:r w:rsidRPr="001D3780">
        <w:rPr>
          <w:b/>
          <w:sz w:val="28"/>
          <w:szCs w:val="28"/>
        </w:rPr>
        <w:t>for Student Government Day Activities</w:t>
      </w:r>
    </w:p>
    <w:p w14:paraId="26851542" w14:textId="77777777" w:rsidR="00F2226E" w:rsidRDefault="00F2226E" w:rsidP="00F2226E">
      <w:pPr>
        <w:ind w:left="-432"/>
        <w:jc w:val="center"/>
      </w:pPr>
    </w:p>
    <w:p w14:paraId="5A8D43D7" w14:textId="77777777" w:rsidR="00F2226E" w:rsidRDefault="00F2226E" w:rsidP="00F2226E">
      <w:pPr>
        <w:ind w:left="-432"/>
      </w:pPr>
      <w:r>
        <w:t>I, ___________________________, hereby consent:</w:t>
      </w:r>
    </w:p>
    <w:p w14:paraId="78707827" w14:textId="77777777" w:rsidR="00F2226E" w:rsidRDefault="00F2226E" w:rsidP="00F2226E">
      <w:pPr>
        <w:ind w:left="-432"/>
      </w:pPr>
    </w:p>
    <w:p w14:paraId="0DBE6356" w14:textId="77777777" w:rsidR="00F2226E" w:rsidRDefault="00F2226E" w:rsidP="00F2226E">
      <w:pPr>
        <w:widowControl w:val="0"/>
        <w:numPr>
          <w:ilvl w:val="0"/>
          <w:numId w:val="1"/>
        </w:numPr>
        <w:tabs>
          <w:tab w:val="clear" w:pos="720"/>
          <w:tab w:val="num" w:pos="360"/>
        </w:tabs>
        <w:ind w:left="360"/>
      </w:pPr>
      <w:r>
        <w:t>to allow the Massachusetts Department of Elementary and Secondary Education to release my name and home address to the Massachusetts Senate Legislative Education Office and the Massachusetts Supreme Judicial Court. I also consent to allow the Senate Legislative Education Office to release my name and home address to the state senator and representative who represent the district where I live. I understand that my state senator and representative may use this information to contact me before or on Student Government Day (</w:t>
      </w:r>
      <w:r>
        <w:rPr>
          <w:b/>
        </w:rPr>
        <w:t>April 5, 2024</w:t>
      </w:r>
      <w:r>
        <w:t xml:space="preserve">) for the purpose of talking with me or meeting with me to share information about their work in state government. </w:t>
      </w:r>
    </w:p>
    <w:p w14:paraId="5BF594C3" w14:textId="77777777" w:rsidR="00F2226E" w:rsidRDefault="00F2226E" w:rsidP="00F2226E"/>
    <w:p w14:paraId="7758D15B" w14:textId="77777777" w:rsidR="00F2226E" w:rsidRDefault="00F2226E" w:rsidP="00F2226E">
      <w:pPr>
        <w:widowControl w:val="0"/>
        <w:numPr>
          <w:ilvl w:val="0"/>
          <w:numId w:val="1"/>
        </w:numPr>
        <w:tabs>
          <w:tab w:val="clear" w:pos="720"/>
          <w:tab w:val="num" w:pos="360"/>
        </w:tabs>
        <w:ind w:left="360"/>
      </w:pPr>
      <w:r>
        <w:t xml:space="preserve">to allow the Massachusetts Department of Elementary and Secondary Education, the Massachusetts State House, state legislators, the news media, and their employees or agents to photograph and/or videotape me at the State House on </w:t>
      </w:r>
      <w:r>
        <w:rPr>
          <w:b/>
        </w:rPr>
        <w:t>April 5, 2024,</w:t>
      </w:r>
      <w:r w:rsidRPr="00105BB3">
        <w:rPr>
          <w:b/>
        </w:rPr>
        <w:t xml:space="preserve"> </w:t>
      </w:r>
      <w:r>
        <w:t xml:space="preserve">for the purpose of documenting the activities of Student Government Day. I understand that the parties named above may use the photographs and/or videos to inform the public about Student Government Day. I give my consent to allow photographs and/or video of me, along with my full name, grade, school, and town, to be published by state government entities and the news media, including television, newspapers, other print media, and websites. I understand that any photographs and/or videos will be used only for non-commercial purposes. </w:t>
      </w:r>
    </w:p>
    <w:p w14:paraId="25648C11" w14:textId="77777777" w:rsidR="00F2226E" w:rsidRDefault="00F2226E" w:rsidP="00F2226E">
      <w:pPr>
        <w:ind w:left="360"/>
      </w:pPr>
    </w:p>
    <w:p w14:paraId="1D5E3355" w14:textId="77777777" w:rsidR="00F2226E" w:rsidRDefault="00F2226E" w:rsidP="00F2226E"/>
    <w:p w14:paraId="41E3FE79" w14:textId="77777777" w:rsidR="00F2226E" w:rsidRDefault="00F2226E" w:rsidP="00F2226E">
      <w:pPr>
        <w:ind w:left="-432"/>
      </w:pPr>
      <w:r>
        <w:t>______________________________________</w:t>
      </w:r>
      <w:r>
        <w:tab/>
        <w:t>________________________</w:t>
      </w:r>
    </w:p>
    <w:p w14:paraId="62A64371" w14:textId="77777777" w:rsidR="00F2226E" w:rsidRDefault="00F2226E" w:rsidP="00F2226E">
      <w:pPr>
        <w:ind w:left="-432"/>
      </w:pPr>
      <w:r>
        <w:t>Signature of Student</w:t>
      </w:r>
      <w:r>
        <w:tab/>
      </w:r>
      <w:r>
        <w:tab/>
      </w:r>
      <w:r>
        <w:tab/>
      </w:r>
      <w:r>
        <w:tab/>
      </w:r>
      <w:r>
        <w:tab/>
        <w:t>Date</w:t>
      </w:r>
    </w:p>
    <w:p w14:paraId="1F763DF0" w14:textId="77777777" w:rsidR="00F2226E" w:rsidRDefault="00F2226E" w:rsidP="00F2226E">
      <w:pPr>
        <w:ind w:left="-432"/>
      </w:pPr>
    </w:p>
    <w:p w14:paraId="1632EBA5" w14:textId="77777777" w:rsidR="00F2226E" w:rsidRDefault="00F2226E" w:rsidP="00F2226E">
      <w:pPr>
        <w:ind w:left="-432"/>
      </w:pPr>
    </w:p>
    <w:p w14:paraId="3A86C90C" w14:textId="77777777" w:rsidR="00F2226E" w:rsidRDefault="00F2226E" w:rsidP="00F2226E">
      <w:pPr>
        <w:ind w:left="-432"/>
      </w:pPr>
      <w:r>
        <w:t>______________________________________</w:t>
      </w:r>
      <w:r>
        <w:tab/>
        <w:t>___________   ____________</w:t>
      </w:r>
    </w:p>
    <w:p w14:paraId="5FDB9C5C" w14:textId="77777777" w:rsidR="00F2226E" w:rsidRDefault="00F2226E" w:rsidP="00F2226E">
      <w:pPr>
        <w:ind w:left="-432"/>
      </w:pPr>
      <w:r>
        <w:t>Name of School</w:t>
      </w:r>
      <w:r>
        <w:tab/>
      </w:r>
      <w:r>
        <w:tab/>
      </w:r>
      <w:r>
        <w:tab/>
      </w:r>
      <w:r>
        <w:tab/>
      </w:r>
      <w:r>
        <w:tab/>
        <w:t>Grade</w:t>
      </w:r>
      <w:r>
        <w:tab/>
      </w:r>
      <w:r>
        <w:tab/>
        <w:t xml:space="preserve">  Age</w:t>
      </w:r>
      <w:r>
        <w:tab/>
      </w:r>
      <w:r>
        <w:tab/>
      </w:r>
      <w:r>
        <w:tab/>
      </w:r>
      <w:r>
        <w:tab/>
      </w:r>
      <w:r>
        <w:tab/>
      </w:r>
    </w:p>
    <w:p w14:paraId="3E0527BF" w14:textId="77777777" w:rsidR="00F2226E" w:rsidRDefault="00F2226E" w:rsidP="00F2226E"/>
    <w:p w14:paraId="3BBF6B58" w14:textId="1CA21115" w:rsidR="004873A1" w:rsidRPr="00503255" w:rsidRDefault="00F2226E" w:rsidP="00F2226E">
      <w:pPr>
        <w:pStyle w:val="m-4975009007514089838msolistparagraph"/>
        <w:spacing w:after="0" w:afterAutospacing="0"/>
        <w:sectPr w:rsidR="004873A1" w:rsidRPr="00503255" w:rsidSect="00044D19">
          <w:headerReference w:type="default" r:id="rId11"/>
          <w:footerReference w:type="even" r:id="rId12"/>
          <w:footerReference w:type="default" r:id="rId13"/>
          <w:pgSz w:w="12240" w:h="15840"/>
          <w:pgMar w:top="2880" w:right="1440" w:bottom="1440" w:left="1440" w:header="576" w:footer="720" w:gutter="0"/>
          <w:cols w:space="720"/>
          <w:docGrid w:linePitch="360"/>
        </w:sectPr>
      </w:pPr>
      <w:r>
        <w:t xml:space="preserve">After registering for the event, each participating student must complete a consent form. Completed forms should be kept on file at the student’s school/district. Please do </w:t>
      </w:r>
      <w:r w:rsidRPr="00154431">
        <w:rPr>
          <w:u w:val="single"/>
        </w:rPr>
        <w:t>not</w:t>
      </w:r>
      <w:r>
        <w:t xml:space="preserve"> send completed consent forms to the Massachusetts Department of Elementary and Secondary Education or to the State House. </w:t>
      </w:r>
    </w:p>
    <w:p w14:paraId="14B27558" w14:textId="77777777" w:rsidR="003D72C8" w:rsidRPr="00503255" w:rsidRDefault="003D72C8" w:rsidP="0053222C">
      <w:pPr>
        <w:rPr>
          <w:rFonts w:cs="Sans Serif Collection"/>
        </w:rPr>
      </w:pPr>
    </w:p>
    <w:sectPr w:rsidR="003D72C8" w:rsidRPr="00503255" w:rsidSect="00044D19">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6278E" w14:textId="77777777" w:rsidR="00044D19" w:rsidRDefault="00044D19" w:rsidP="00ED5501">
      <w:r>
        <w:separator/>
      </w:r>
    </w:p>
  </w:endnote>
  <w:endnote w:type="continuationSeparator" w:id="0">
    <w:p w14:paraId="241C8B59" w14:textId="77777777" w:rsidR="00044D19" w:rsidRDefault="00044D19" w:rsidP="00ED5501">
      <w:r>
        <w:continuationSeparator/>
      </w:r>
    </w:p>
  </w:endnote>
  <w:endnote w:type="continuationNotice" w:id="1">
    <w:p w14:paraId="73A8D73D" w14:textId="77777777" w:rsidR="00044D19" w:rsidRDefault="00044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ans Serif Collection">
    <w:panose1 w:val="020B0502040504020204"/>
    <w:charset w:val="00"/>
    <w:family w:val="swiss"/>
    <w:pitch w:val="variable"/>
    <w:sig w:usb0="8007A0C3" w:usb1="02006040" w:usb2="29100001"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11459101"/>
      <w:docPartObj>
        <w:docPartGallery w:val="Page Numbers (Bottom of Page)"/>
        <w:docPartUnique/>
      </w:docPartObj>
    </w:sdtPr>
    <w:sdtContent>
      <w:p w14:paraId="1BA7728E" w14:textId="65DBA204" w:rsidR="002C3A10" w:rsidRDefault="002C3A10" w:rsidP="004E1A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BE89C" w14:textId="77777777" w:rsidR="002C3A10" w:rsidRDefault="002C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8C818" w14:textId="443CE1A3" w:rsidR="00ED5501" w:rsidRPr="00ED5501" w:rsidRDefault="004C53BC" w:rsidP="00ED5501">
    <w:pPr>
      <w:pStyle w:val="Footer"/>
    </w:pPr>
    <w:r>
      <w:rPr>
        <w:noProof/>
      </w:rPr>
      <w:drawing>
        <wp:anchor distT="0" distB="0" distL="114300" distR="114300" simplePos="0" relativeHeight="251658241" behindDoc="1" locked="0" layoutInCell="1" allowOverlap="1" wp14:anchorId="6EA90686" wp14:editId="757EBE19">
          <wp:simplePos x="0" y="0"/>
          <wp:positionH relativeFrom="column">
            <wp:posOffset>-939800</wp:posOffset>
          </wp:positionH>
          <wp:positionV relativeFrom="paragraph">
            <wp:posOffset>-169545</wp:posOffset>
          </wp:positionV>
          <wp:extent cx="7806055" cy="739775"/>
          <wp:effectExtent l="0" t="0" r="0" b="0"/>
          <wp:wrapNone/>
          <wp:docPr id="1311776125" name="Picture 1" descr="Page footer. 135 Santilli Highway, Everett, Massachusetts, 02149. Phone number, 781-228-3000. TTY: N.E.T. Relay 1-800-439-2370. web address: www.doe.mas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76125" name="Picture 1" descr="Page footer. 135 Santilli Highway, Everett, Massachusetts, 02149. Phone number, 781-228-3000. TTY: N.E.T. Relay 1-800-439-2370. web address: www.doe.mass.edu"/>
                  <pic:cNvPicPr/>
                </pic:nvPicPr>
                <pic:blipFill>
                  <a:blip r:embed="rId1">
                    <a:extLst>
                      <a:ext uri="{28A0092B-C50C-407E-A947-70E740481C1C}">
                        <a14:useLocalDpi xmlns:a14="http://schemas.microsoft.com/office/drawing/2010/main" val="0"/>
                      </a:ext>
                    </a:extLst>
                  </a:blip>
                  <a:stretch>
                    <a:fillRect/>
                  </a:stretch>
                </pic:blipFill>
                <pic:spPr>
                  <a:xfrm>
                    <a:off x="0" y="0"/>
                    <a:ext cx="7806055" cy="7397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6794257"/>
      <w:docPartObj>
        <w:docPartGallery w:val="Page Numbers (Bottom of Page)"/>
        <w:docPartUnique/>
      </w:docPartObj>
    </w:sdtPr>
    <w:sdtEndPr>
      <w:rPr>
        <w:noProof/>
      </w:rPr>
    </w:sdtEndPr>
    <w:sdtContent>
      <w:p w14:paraId="5030A7D8" w14:textId="1258E7C9" w:rsidR="002F0A91" w:rsidRDefault="002F0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38A8D" w14:textId="630B63DB" w:rsidR="00E2551F" w:rsidRPr="00ED5501" w:rsidRDefault="00E2551F" w:rsidP="00ED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38CCB" w14:textId="77777777" w:rsidR="00044D19" w:rsidRDefault="00044D19" w:rsidP="00ED5501">
      <w:r>
        <w:separator/>
      </w:r>
    </w:p>
  </w:footnote>
  <w:footnote w:type="continuationSeparator" w:id="0">
    <w:p w14:paraId="0FF43298" w14:textId="77777777" w:rsidR="00044D19" w:rsidRDefault="00044D19" w:rsidP="00ED5501">
      <w:r>
        <w:continuationSeparator/>
      </w:r>
    </w:p>
  </w:footnote>
  <w:footnote w:type="continuationNotice" w:id="1">
    <w:p w14:paraId="59EE6546" w14:textId="77777777" w:rsidR="00044D19" w:rsidRDefault="00044D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551A2" w14:textId="085EA560" w:rsidR="00ED5501" w:rsidRDefault="00ED5501">
    <w:pPr>
      <w:pStyle w:val="Header"/>
    </w:pPr>
    <w:r>
      <w:rPr>
        <w:noProof/>
      </w:rPr>
      <w:drawing>
        <wp:anchor distT="0" distB="0" distL="114300" distR="114300" simplePos="0" relativeHeight="251658240" behindDoc="1" locked="0" layoutInCell="1" allowOverlap="1" wp14:anchorId="29412DF0" wp14:editId="36F0B6F1">
          <wp:simplePos x="0" y="0"/>
          <wp:positionH relativeFrom="page">
            <wp:posOffset>-29845</wp:posOffset>
          </wp:positionH>
          <wp:positionV relativeFrom="paragraph">
            <wp:posOffset>-505460</wp:posOffset>
          </wp:positionV>
          <wp:extent cx="7810500" cy="1590675"/>
          <wp:effectExtent l="0" t="0" r="0" b="0"/>
          <wp:wrapNone/>
          <wp:docPr id="52748680" name="Picture 1" descr="Department of Elementary and Secondary Education letterhead. Russell D. Johston, Acting Commissioner. 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8680" name="Picture 1" descr="Department of Elementary and Secondary Education letterhead. Russell D. Johston, Acting Commissioner. Massachusetts state seal."/>
                  <pic:cNvPicPr/>
                </pic:nvPicPr>
                <pic:blipFill>
                  <a:blip r:embed="rId1">
                    <a:extLst>
                      <a:ext uri="{28A0092B-C50C-407E-A947-70E740481C1C}">
                        <a14:useLocalDpi xmlns:a14="http://schemas.microsoft.com/office/drawing/2010/main" val="0"/>
                      </a:ext>
                    </a:extLst>
                  </a:blip>
                  <a:srcRect l="1460" r="1460"/>
                  <a:stretch>
                    <a:fillRect/>
                  </a:stretch>
                </pic:blipFill>
                <pic:spPr bwMode="auto">
                  <a:xfrm>
                    <a:off x="0" y="0"/>
                    <a:ext cx="781050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5170" w14:textId="4215CAAC" w:rsidR="004873A1" w:rsidRDefault="0048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A507B"/>
    <w:multiLevelType w:val="hybridMultilevel"/>
    <w:tmpl w:val="FEBAE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564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1"/>
    <w:rsid w:val="00032C6B"/>
    <w:rsid w:val="00044D19"/>
    <w:rsid w:val="000565E7"/>
    <w:rsid w:val="00075DB3"/>
    <w:rsid w:val="000A649D"/>
    <w:rsid w:val="00131016"/>
    <w:rsid w:val="001323EA"/>
    <w:rsid w:val="00133068"/>
    <w:rsid w:val="00141ABD"/>
    <w:rsid w:val="00162E80"/>
    <w:rsid w:val="00171673"/>
    <w:rsid w:val="00195421"/>
    <w:rsid w:val="001A6F97"/>
    <w:rsid w:val="001D7BCB"/>
    <w:rsid w:val="0022372E"/>
    <w:rsid w:val="002442CA"/>
    <w:rsid w:val="00281926"/>
    <w:rsid w:val="002914C1"/>
    <w:rsid w:val="002A6D58"/>
    <w:rsid w:val="002A70E2"/>
    <w:rsid w:val="002B627A"/>
    <w:rsid w:val="002C3A10"/>
    <w:rsid w:val="002C6F11"/>
    <w:rsid w:val="002D7CB8"/>
    <w:rsid w:val="002E3038"/>
    <w:rsid w:val="002F0A91"/>
    <w:rsid w:val="002F658B"/>
    <w:rsid w:val="0030576C"/>
    <w:rsid w:val="003105FE"/>
    <w:rsid w:val="00315D11"/>
    <w:rsid w:val="003807D9"/>
    <w:rsid w:val="003C7F2F"/>
    <w:rsid w:val="003D72C8"/>
    <w:rsid w:val="004501C9"/>
    <w:rsid w:val="004873A1"/>
    <w:rsid w:val="00494AD0"/>
    <w:rsid w:val="004C53BC"/>
    <w:rsid w:val="004E1A14"/>
    <w:rsid w:val="004E7807"/>
    <w:rsid w:val="004F5B88"/>
    <w:rsid w:val="00503255"/>
    <w:rsid w:val="0053222C"/>
    <w:rsid w:val="00560FF4"/>
    <w:rsid w:val="00591E1A"/>
    <w:rsid w:val="005A1F33"/>
    <w:rsid w:val="005F3161"/>
    <w:rsid w:val="005F568C"/>
    <w:rsid w:val="00604D7F"/>
    <w:rsid w:val="00776157"/>
    <w:rsid w:val="00785399"/>
    <w:rsid w:val="00804B5A"/>
    <w:rsid w:val="00814CB9"/>
    <w:rsid w:val="00823C4B"/>
    <w:rsid w:val="00856DC1"/>
    <w:rsid w:val="00871B0B"/>
    <w:rsid w:val="008E53D3"/>
    <w:rsid w:val="008F58CC"/>
    <w:rsid w:val="00923898"/>
    <w:rsid w:val="009327E5"/>
    <w:rsid w:val="009A28ED"/>
    <w:rsid w:val="009A2CA9"/>
    <w:rsid w:val="00A040F3"/>
    <w:rsid w:val="00A13359"/>
    <w:rsid w:val="00A14460"/>
    <w:rsid w:val="00A77D43"/>
    <w:rsid w:val="00AB386D"/>
    <w:rsid w:val="00AB606A"/>
    <w:rsid w:val="00AD2D14"/>
    <w:rsid w:val="00AF63BE"/>
    <w:rsid w:val="00B2033C"/>
    <w:rsid w:val="00B57E83"/>
    <w:rsid w:val="00B83B96"/>
    <w:rsid w:val="00B85C9C"/>
    <w:rsid w:val="00BB257D"/>
    <w:rsid w:val="00BC7B59"/>
    <w:rsid w:val="00C24F65"/>
    <w:rsid w:val="00C63DAF"/>
    <w:rsid w:val="00CD59CB"/>
    <w:rsid w:val="00D05C85"/>
    <w:rsid w:val="00D449F8"/>
    <w:rsid w:val="00D95730"/>
    <w:rsid w:val="00DC1F3E"/>
    <w:rsid w:val="00DC7307"/>
    <w:rsid w:val="00DD5E27"/>
    <w:rsid w:val="00E03E0B"/>
    <w:rsid w:val="00E24B80"/>
    <w:rsid w:val="00E2551F"/>
    <w:rsid w:val="00E3706A"/>
    <w:rsid w:val="00E51041"/>
    <w:rsid w:val="00E55F2B"/>
    <w:rsid w:val="00EC5C9A"/>
    <w:rsid w:val="00ED5501"/>
    <w:rsid w:val="00EF1E26"/>
    <w:rsid w:val="00EF42C6"/>
    <w:rsid w:val="00F1446C"/>
    <w:rsid w:val="00F14FE2"/>
    <w:rsid w:val="00F2226E"/>
    <w:rsid w:val="00F62E74"/>
    <w:rsid w:val="00FA01C0"/>
    <w:rsid w:val="10BC6790"/>
    <w:rsid w:val="119296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96C8"/>
  <w15:chartTrackingRefBased/>
  <w15:docId w15:val="{5F3C087F-A08B-4CFA-86AF-C39A1C6C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5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5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5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5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501"/>
    <w:rPr>
      <w:rFonts w:eastAsiaTheme="majorEastAsia" w:cstheme="majorBidi"/>
      <w:color w:val="272727" w:themeColor="text1" w:themeTint="D8"/>
    </w:rPr>
  </w:style>
  <w:style w:type="paragraph" w:styleId="Title">
    <w:name w:val="Title"/>
    <w:basedOn w:val="Normal"/>
    <w:next w:val="Normal"/>
    <w:link w:val="TitleChar"/>
    <w:uiPriority w:val="10"/>
    <w:qFormat/>
    <w:rsid w:val="00ED55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5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5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D5501"/>
    <w:rPr>
      <w:i/>
      <w:iCs/>
      <w:color w:val="404040" w:themeColor="text1" w:themeTint="BF"/>
    </w:rPr>
  </w:style>
  <w:style w:type="paragraph" w:styleId="ListParagraph">
    <w:name w:val="List Paragraph"/>
    <w:basedOn w:val="Normal"/>
    <w:uiPriority w:val="34"/>
    <w:qFormat/>
    <w:rsid w:val="00ED5501"/>
    <w:pPr>
      <w:ind w:left="720"/>
      <w:contextualSpacing/>
    </w:pPr>
  </w:style>
  <w:style w:type="character" w:styleId="IntenseEmphasis">
    <w:name w:val="Intense Emphasis"/>
    <w:basedOn w:val="DefaultParagraphFont"/>
    <w:uiPriority w:val="21"/>
    <w:qFormat/>
    <w:rsid w:val="00ED5501"/>
    <w:rPr>
      <w:i/>
      <w:iCs/>
      <w:color w:val="0F4761" w:themeColor="accent1" w:themeShade="BF"/>
    </w:rPr>
  </w:style>
  <w:style w:type="paragraph" w:styleId="IntenseQuote">
    <w:name w:val="Intense Quote"/>
    <w:basedOn w:val="Normal"/>
    <w:next w:val="Normal"/>
    <w:link w:val="IntenseQuoteChar"/>
    <w:uiPriority w:val="30"/>
    <w:qFormat/>
    <w:rsid w:val="00ED5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501"/>
    <w:rPr>
      <w:i/>
      <w:iCs/>
      <w:color w:val="0F4761" w:themeColor="accent1" w:themeShade="BF"/>
    </w:rPr>
  </w:style>
  <w:style w:type="character" w:styleId="IntenseReference">
    <w:name w:val="Intense Reference"/>
    <w:basedOn w:val="DefaultParagraphFont"/>
    <w:uiPriority w:val="32"/>
    <w:qFormat/>
    <w:rsid w:val="00ED5501"/>
    <w:rPr>
      <w:b/>
      <w:bCs/>
      <w:smallCaps/>
      <w:color w:val="0F4761" w:themeColor="accent1" w:themeShade="BF"/>
      <w:spacing w:val="5"/>
    </w:rPr>
  </w:style>
  <w:style w:type="paragraph" w:styleId="Header">
    <w:name w:val="header"/>
    <w:basedOn w:val="Normal"/>
    <w:link w:val="HeaderChar"/>
    <w:uiPriority w:val="99"/>
    <w:unhideWhenUsed/>
    <w:rsid w:val="00ED5501"/>
    <w:pPr>
      <w:tabs>
        <w:tab w:val="center" w:pos="4680"/>
        <w:tab w:val="right" w:pos="9360"/>
      </w:tabs>
    </w:pPr>
  </w:style>
  <w:style w:type="character" w:customStyle="1" w:styleId="HeaderChar">
    <w:name w:val="Header Char"/>
    <w:basedOn w:val="DefaultParagraphFont"/>
    <w:link w:val="Header"/>
    <w:uiPriority w:val="99"/>
    <w:rsid w:val="00ED5501"/>
  </w:style>
  <w:style w:type="paragraph" w:styleId="Footer">
    <w:name w:val="footer"/>
    <w:basedOn w:val="Normal"/>
    <w:link w:val="FooterChar"/>
    <w:uiPriority w:val="99"/>
    <w:unhideWhenUsed/>
    <w:rsid w:val="00ED5501"/>
    <w:pPr>
      <w:tabs>
        <w:tab w:val="center" w:pos="4680"/>
        <w:tab w:val="right" w:pos="9360"/>
      </w:tabs>
    </w:pPr>
  </w:style>
  <w:style w:type="character" w:customStyle="1" w:styleId="FooterChar">
    <w:name w:val="Footer Char"/>
    <w:basedOn w:val="DefaultParagraphFont"/>
    <w:link w:val="Footer"/>
    <w:uiPriority w:val="99"/>
    <w:rsid w:val="00ED5501"/>
  </w:style>
  <w:style w:type="character" w:styleId="PageNumber">
    <w:name w:val="page number"/>
    <w:basedOn w:val="DefaultParagraphFont"/>
    <w:uiPriority w:val="99"/>
    <w:semiHidden/>
    <w:unhideWhenUsed/>
    <w:rsid w:val="002C3A10"/>
  </w:style>
  <w:style w:type="paragraph" w:styleId="Date">
    <w:name w:val="Date"/>
    <w:basedOn w:val="Normal"/>
    <w:next w:val="Normal"/>
    <w:link w:val="DateChar"/>
    <w:uiPriority w:val="99"/>
    <w:semiHidden/>
    <w:unhideWhenUsed/>
    <w:rsid w:val="00171673"/>
  </w:style>
  <w:style w:type="character" w:customStyle="1" w:styleId="DateChar">
    <w:name w:val="Date Char"/>
    <w:basedOn w:val="DefaultParagraphFont"/>
    <w:link w:val="Date"/>
    <w:uiPriority w:val="99"/>
    <w:semiHidden/>
    <w:rsid w:val="00171673"/>
  </w:style>
  <w:style w:type="paragraph" w:customStyle="1" w:styleId="m-4975009007514089838msolistparagraph">
    <w:name w:val="m_-4975009007514089838msolistparagraph"/>
    <w:basedOn w:val="Normal"/>
    <w:rsid w:val="00F2226E"/>
    <w:pPr>
      <w:spacing w:before="100" w:beforeAutospacing="1" w:after="100" w:afterAutospacing="1"/>
    </w:pPr>
    <w:rPr>
      <w:rFonts w:ascii="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1c210e20-2656-47be-8bfe-a34b7996932e">Download before editing</NO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4FDFB0D707254C80754ACD9E71AC3D" ma:contentTypeVersion="7" ma:contentTypeDescription="Create a new document." ma:contentTypeScope="" ma:versionID="ce88786e7213f78f6844655feff11f6b">
  <xsd:schema xmlns:xsd="http://www.w3.org/2001/XMLSchema" xmlns:xs="http://www.w3.org/2001/XMLSchema" xmlns:p="http://schemas.microsoft.com/office/2006/metadata/properties" xmlns:ns2="1c210e20-2656-47be-8bfe-a34b7996932e" xmlns:ns3="7a12eb2f-f040-4639-9fb2-5a6588dc8035" targetNamespace="http://schemas.microsoft.com/office/2006/metadata/properties" ma:root="true" ma:fieldsID="89a89a1f8864f1675c97eef69b9f1ff8" ns2:_="" ns3:_="">
    <xsd:import namespace="1c210e20-2656-47be-8bfe-a34b7996932e"/>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10e20-2656-47be-8bfe-a34b79969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NOTE" ma:index="14" nillable="true" ma:displayName="Download files before editing" ma:default="Download before editing" ma:description="Download Files Before Editing"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1EDCF-09C3-4842-9A92-E745491FD0B9}">
  <ds:schemaRefs>
    <ds:schemaRef ds:uri="http://schemas.openxmlformats.org/officeDocument/2006/bibliography"/>
  </ds:schemaRefs>
</ds:datastoreItem>
</file>

<file path=customXml/itemProps2.xml><?xml version="1.0" encoding="utf-8"?>
<ds:datastoreItem xmlns:ds="http://schemas.openxmlformats.org/officeDocument/2006/customXml" ds:itemID="{D1A4C9BC-3808-4809-9249-ECD7E0FC8016}">
  <ds:schemaRefs>
    <ds:schemaRef ds:uri="http://schemas.microsoft.com/sharepoint/v3/contenttype/forms"/>
  </ds:schemaRefs>
</ds:datastoreItem>
</file>

<file path=customXml/itemProps3.xml><?xml version="1.0" encoding="utf-8"?>
<ds:datastoreItem xmlns:ds="http://schemas.openxmlformats.org/officeDocument/2006/customXml" ds:itemID="{A959B93B-1B2F-4C83-883B-A402E6C98FB0}">
  <ds:schemaRefs>
    <ds:schemaRef ds:uri="http://schemas.microsoft.com/office/2006/metadata/properties"/>
    <ds:schemaRef ds:uri="http://schemas.microsoft.com/office/infopath/2007/PartnerControls"/>
    <ds:schemaRef ds:uri="1c210e20-2656-47be-8bfe-a34b7996932e"/>
  </ds:schemaRefs>
</ds:datastoreItem>
</file>

<file path=customXml/itemProps4.xml><?xml version="1.0" encoding="utf-8"?>
<ds:datastoreItem xmlns:ds="http://schemas.openxmlformats.org/officeDocument/2006/customXml" ds:itemID="{9C76CB34-9EF0-4AAD-B26B-09D1AA63C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10e20-2656-47be-8bfe-a34b7996932e"/>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SGD 2024 Consent form</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SGD 2024 Consent form</dc:title>
  <dc:subject/>
  <dc:creator>DESE</dc:creator>
  <cp:keywords/>
  <dc:description/>
  <cp:lastModifiedBy>Zou, Dong (EOE)</cp:lastModifiedBy>
  <cp:revision>3</cp:revision>
  <dcterms:created xsi:type="dcterms:W3CDTF">2024-04-03T12:57:00Z</dcterms:created>
  <dcterms:modified xsi:type="dcterms:W3CDTF">2024-04-03T14:53:00Z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 2024 12:00AM</vt:lpwstr>
  </property>
</Properties>
</file>