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7297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5B73B24C" wp14:editId="008BEF8B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10B30391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bookmarkStart w:id="0" w:name="_GoBack"/>
    <w:p w14:paraId="3E9C9D21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3716A7C" wp14:editId="010ED95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a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417DC" id="Line 3" o:spid="_x0000_s1026" alt="a line&#10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iVQkiHwIAAD0EAAAOAAAAAAAAAAAAAAAAAC4CAABkcnMvZTJvRG9jLnhtbFBLAQIt&#10;ABQABgAIAAAAIQB1u6ew2wAAAAkBAAAPAAAAAAAAAAAAAAAAAHkEAABkcnMvZG93bnJldi54bWxQ&#10;SwUGAAAAAAQABADzAAAAgQUAAAAA&#10;" o:allowincell="f" strokeweight="1pt"/>
            </w:pict>
          </mc:Fallback>
        </mc:AlternateContent>
      </w:r>
      <w:bookmarkEnd w:id="0"/>
    </w:p>
    <w:p w14:paraId="1944D175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244083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09CB8E40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611CEA9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Commissioner Riley"/>
      </w:tblPr>
      <w:tblGrid>
        <w:gridCol w:w="2951"/>
        <w:gridCol w:w="8425"/>
      </w:tblGrid>
      <w:tr w:rsidR="00C974A6" w:rsidRPr="00C974A6" w14:paraId="55F9DE74" w14:textId="77777777" w:rsidTr="00006E32">
        <w:trPr>
          <w:tblHeader/>
        </w:trPr>
        <w:tc>
          <w:tcPr>
            <w:tcW w:w="2988" w:type="dxa"/>
          </w:tcPr>
          <w:p w14:paraId="2D618E8D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12A675A4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16FBD3D2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6DD7E6B3" w14:textId="77777777" w:rsidR="00A20194" w:rsidRDefault="00A20194">
      <w:pPr>
        <w:rPr>
          <w:rFonts w:ascii="Arial" w:hAnsi="Arial"/>
          <w:i/>
          <w:sz w:val="18"/>
        </w:rPr>
      </w:pPr>
    </w:p>
    <w:p w14:paraId="0EBA43B6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AC45923" w14:textId="77777777" w:rsidR="00201172" w:rsidRDefault="002F1E45">
      <w:r>
        <w:t>June 19</w:t>
      </w:r>
      <w:r w:rsidR="00C40745">
        <w:t>,</w:t>
      </w:r>
      <w:r w:rsidR="0058013F">
        <w:t xml:space="preserve"> 2019</w:t>
      </w:r>
    </w:p>
    <w:p w14:paraId="799C5A25" w14:textId="77777777" w:rsidR="00E026FE" w:rsidRDefault="00E026FE"/>
    <w:p w14:paraId="7E3B33C0" w14:textId="77777777" w:rsidR="00E026FE" w:rsidRDefault="0058013F">
      <w:r>
        <w:t>School &amp; Main Institute, Receiver</w:t>
      </w:r>
    </w:p>
    <w:p w14:paraId="403D45C2" w14:textId="77777777" w:rsidR="0058013F" w:rsidRDefault="0058013F">
      <w:r>
        <w:t>c/o Fran Roy</w:t>
      </w:r>
    </w:p>
    <w:p w14:paraId="09AA0ACE" w14:textId="77777777" w:rsidR="0058013F" w:rsidRDefault="0058013F">
      <w:r>
        <w:t>225 Friend Street, #701</w:t>
      </w:r>
    </w:p>
    <w:p w14:paraId="5B6D46D1" w14:textId="77777777" w:rsidR="0058013F" w:rsidRDefault="0058013F">
      <w:r>
        <w:t>Boston, MA 02114</w:t>
      </w:r>
    </w:p>
    <w:p w14:paraId="0A42B2CB" w14:textId="77777777" w:rsidR="00E026FE" w:rsidRDefault="00E026FE"/>
    <w:p w14:paraId="3BD1DAAE" w14:textId="77777777" w:rsidR="00E026FE" w:rsidRDefault="00E026FE">
      <w:r>
        <w:t xml:space="preserve">Re: </w:t>
      </w:r>
      <w:r w:rsidR="0058013F">
        <w:t>John Avery Parker School – updates to compensation plan</w:t>
      </w:r>
    </w:p>
    <w:p w14:paraId="7CBF233E" w14:textId="77777777" w:rsidR="00E026FE" w:rsidRDefault="00E026FE"/>
    <w:p w14:paraId="4BB80027" w14:textId="77777777" w:rsidR="00E026FE" w:rsidRDefault="00E026FE">
      <w:r>
        <w:t>Dear</w:t>
      </w:r>
      <w:r w:rsidR="0058013F">
        <w:t xml:space="preserve"> Dr. Roy</w:t>
      </w:r>
      <w:r>
        <w:t>,</w:t>
      </w:r>
    </w:p>
    <w:p w14:paraId="6CEAB11B" w14:textId="77777777" w:rsidR="00E026FE" w:rsidRDefault="00E026FE"/>
    <w:p w14:paraId="029949F4" w14:textId="77777777" w:rsidR="00E026FE" w:rsidRDefault="00E026FE">
      <w:r>
        <w:t>I am writing to inform you that I have app</w:t>
      </w:r>
      <w:r w:rsidR="0058013F">
        <w:t>roved your request to increase the base salary of Career IV and Advanced teachers by $1,500</w:t>
      </w:r>
      <w:r w:rsidR="00C40745">
        <w:t xml:space="preserve"> at the John Avery Parker School so long as the eligible teachers have been employed in one of these categories for at least one school year, receive an end-of-year e</w:t>
      </w:r>
      <w:r w:rsidR="0058013F">
        <w:t>valuation rating</w:t>
      </w:r>
      <w:r w:rsidR="00C40745">
        <w:t xml:space="preserve"> of “proficient” or “exemplary,” and receive “proficient” or “exemplary” ratings on all four standards.</w:t>
      </w:r>
      <w:r w:rsidR="0058013F">
        <w:t xml:space="preserve"> This change will be effective July 1, 2019 for eligible teachers. The revised Appendix A of the John Avery Parker turnaround plan is attached for your reference. </w:t>
      </w:r>
    </w:p>
    <w:p w14:paraId="4DB6D3E8" w14:textId="77777777" w:rsidR="0058013F" w:rsidRDefault="0058013F"/>
    <w:p w14:paraId="79EC42F2" w14:textId="77777777" w:rsidR="00E026FE" w:rsidRDefault="00E026FE">
      <w:r>
        <w:t xml:space="preserve">If you have any questions please contact Lauren Woo, Director of the Office of Strategic Transformation, at 781-338-3563 or </w:t>
      </w:r>
      <w:hyperlink r:id="rId10" w:history="1">
        <w:r w:rsidRPr="00B43656">
          <w:rPr>
            <w:rStyle w:val="Hyperlink"/>
          </w:rPr>
          <w:t>lwoo@doe.mass.edu</w:t>
        </w:r>
      </w:hyperlink>
      <w:r>
        <w:t>.</w:t>
      </w:r>
    </w:p>
    <w:p w14:paraId="77D142AF" w14:textId="77777777" w:rsidR="00E026FE" w:rsidRDefault="00E026FE"/>
    <w:p w14:paraId="31F82EAF" w14:textId="77777777" w:rsidR="00E026FE" w:rsidRDefault="00E026FE">
      <w:r>
        <w:t xml:space="preserve">I appreciate your efforts on behalf of the </w:t>
      </w:r>
      <w:r w:rsidR="0058013F">
        <w:t>Parker</w:t>
      </w:r>
      <w:r>
        <w:t xml:space="preserve"> School children and their families. </w:t>
      </w:r>
    </w:p>
    <w:p w14:paraId="1923B3D6" w14:textId="77777777" w:rsidR="00E026FE" w:rsidRDefault="00E026FE"/>
    <w:p w14:paraId="09B6DE6E" w14:textId="77777777" w:rsidR="00E026FE" w:rsidRDefault="00E026FE">
      <w:r>
        <w:t>Sincerely,</w:t>
      </w:r>
    </w:p>
    <w:p w14:paraId="477FD297" w14:textId="77777777" w:rsidR="00E026FE" w:rsidRDefault="00E026FE"/>
    <w:p w14:paraId="0DBEC047" w14:textId="77777777" w:rsidR="00E026FE" w:rsidRPr="00AA4000" w:rsidRDefault="00AA4000">
      <w:pPr>
        <w:rPr>
          <w:b/>
        </w:rPr>
      </w:pPr>
      <w:r w:rsidRPr="00AA4000">
        <w:rPr>
          <w:b/>
        </w:rPr>
        <w:t>SIGNED BY COMMISSIONER RILEY</w:t>
      </w:r>
    </w:p>
    <w:p w14:paraId="69E319F7" w14:textId="77777777" w:rsidR="00E026FE" w:rsidRDefault="00E026FE"/>
    <w:p w14:paraId="4867FF15" w14:textId="77777777" w:rsidR="00E026FE" w:rsidRDefault="00E026FE">
      <w:r>
        <w:t>Jeffrey C. Riley</w:t>
      </w:r>
    </w:p>
    <w:p w14:paraId="58B1A71D" w14:textId="77777777" w:rsidR="00E026FE" w:rsidRDefault="00E026FE">
      <w:r>
        <w:t>Commissioner of Elementary and Secondary Education</w:t>
      </w:r>
    </w:p>
    <w:p w14:paraId="3264DF40" w14:textId="77777777" w:rsidR="00E026FE" w:rsidRDefault="00E026FE"/>
    <w:p w14:paraId="62D55A50" w14:textId="77777777" w:rsidR="00E026FE" w:rsidRDefault="00E026FE">
      <w:r>
        <w:t xml:space="preserve">Cc: </w:t>
      </w:r>
      <w:r>
        <w:tab/>
      </w:r>
      <w:r w:rsidR="0058013F">
        <w:t>Jennifer Mainelli</w:t>
      </w:r>
      <w:r>
        <w:t xml:space="preserve">, Principal, </w:t>
      </w:r>
      <w:r w:rsidR="0058013F">
        <w:t>John Avery Parker School</w:t>
      </w:r>
    </w:p>
    <w:p w14:paraId="2DF69484" w14:textId="77777777" w:rsidR="0058013F" w:rsidRDefault="00E026FE">
      <w:r>
        <w:tab/>
      </w:r>
      <w:r w:rsidR="0058013F">
        <w:t>Thomas Anderson</w:t>
      </w:r>
      <w:r>
        <w:t xml:space="preserve">, </w:t>
      </w:r>
      <w:r w:rsidR="0058013F">
        <w:t>Superintendent, New Bedford Public Schools</w:t>
      </w:r>
    </w:p>
    <w:p w14:paraId="67AC638B" w14:textId="77777777" w:rsidR="00E026FE" w:rsidRDefault="0058013F">
      <w:r>
        <w:tab/>
        <w:t xml:space="preserve">Heather Emsley, Human Resources Director, New Bedford Public Schools </w:t>
      </w:r>
      <w:r w:rsidR="00E026FE">
        <w:t xml:space="preserve"> </w:t>
      </w:r>
    </w:p>
    <w:sectPr w:rsidR="00E026FE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FE"/>
    <w:rsid w:val="00006E32"/>
    <w:rsid w:val="00025507"/>
    <w:rsid w:val="00041CA1"/>
    <w:rsid w:val="000E0994"/>
    <w:rsid w:val="001805EF"/>
    <w:rsid w:val="00201172"/>
    <w:rsid w:val="002A3E22"/>
    <w:rsid w:val="002B4B10"/>
    <w:rsid w:val="002C0CF9"/>
    <w:rsid w:val="002F1E45"/>
    <w:rsid w:val="002F5424"/>
    <w:rsid w:val="003953C8"/>
    <w:rsid w:val="0041210C"/>
    <w:rsid w:val="004E5697"/>
    <w:rsid w:val="005430E2"/>
    <w:rsid w:val="00571666"/>
    <w:rsid w:val="0058013F"/>
    <w:rsid w:val="005C1013"/>
    <w:rsid w:val="005E3535"/>
    <w:rsid w:val="00635070"/>
    <w:rsid w:val="00761FD8"/>
    <w:rsid w:val="007732FB"/>
    <w:rsid w:val="008C238A"/>
    <w:rsid w:val="009C352E"/>
    <w:rsid w:val="00A20194"/>
    <w:rsid w:val="00A70FE3"/>
    <w:rsid w:val="00A7681B"/>
    <w:rsid w:val="00AA4000"/>
    <w:rsid w:val="00B15E7C"/>
    <w:rsid w:val="00B34968"/>
    <w:rsid w:val="00C40745"/>
    <w:rsid w:val="00C974A6"/>
    <w:rsid w:val="00D1782C"/>
    <w:rsid w:val="00D456B8"/>
    <w:rsid w:val="00D73B50"/>
    <w:rsid w:val="00E026FE"/>
    <w:rsid w:val="00E77FA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FA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E02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woo@doe.mass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DESE-231-52608</_dlc_DocId>
    <_dlc_DocIdUrl xmlns="733efe1c-5bbe-4968-87dc-d400e65c879f">
      <Url>https://sharepoint.doemass.org/ese/webteam/cps/_layouts/DocIdRedir.aspx?ID=DESE-231-52608</Url>
      <Description>DESE-231-52608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02F1176-4847-4E12-A01A-0E7F6E014E5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8F8CF17-87A4-4CDF-981E-2EC713D71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E9205-6921-4CA7-88C5-AEC2D08B5C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0D82F5-F119-434C-B480-F2A349CCC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1263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Parker School Compendation Approval Letter</vt:lpstr>
    </vt:vector>
  </TitlesOfParts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 School Compendation Approval Letter</dc:title>
  <dc:subject>Parker School Compendation Approval Letter</dc:subject>
  <dc:creator/>
  <cp:lastModifiedBy/>
  <cp:revision>1</cp:revision>
  <cp:lastPrinted>2008-03-05T18:17:00Z</cp:lastPrinted>
  <dcterms:created xsi:type="dcterms:W3CDTF">2019-06-27T18:29:00Z</dcterms:created>
  <dcterms:modified xsi:type="dcterms:W3CDTF">2019-07-01T12:57:00Z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016c81ef-299e-46e7-a18d-52dd3d27e0a0</vt:lpwstr>
  </property>
  <property fmtid="{D5CDD505-2E9C-101B-9397-08002B2CF9AE}" pid="4" name="metadate">
    <vt:lpwstr>June 28 2019</vt:lpwstr>
  </property>
</Properties>
</file>