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A2F9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6AA90123" w:rsidR="00A20194" w:rsidRPr="00C974A6" w:rsidRDefault="00AB6343" w:rsidP="00025507">
      <w:pPr>
        <w:pStyle w:val="Heading3"/>
        <w:tabs>
          <w:tab w:val="right" w:pos="9000"/>
        </w:tabs>
        <w:ind w:right="360"/>
        <w:jc w:val="right"/>
        <w:rPr>
          <w:sz w:val="16"/>
          <w:szCs w:val="16"/>
        </w:rPr>
      </w:pPr>
      <w:r>
        <w:rPr>
          <w:sz w:val="16"/>
          <w:szCs w:val="16"/>
        </w:rPr>
        <w:t>135 Santilli Highway</w:t>
      </w:r>
      <w:r w:rsidR="00A20194" w:rsidRPr="00C974A6">
        <w:rPr>
          <w:sz w:val="16"/>
          <w:szCs w:val="16"/>
        </w:rPr>
        <w:t xml:space="preserve">, </w:t>
      </w:r>
      <w:r>
        <w:rPr>
          <w:sz w:val="16"/>
          <w:szCs w:val="16"/>
        </w:rPr>
        <w:t>Everett</w:t>
      </w:r>
      <w:r w:rsidR="00A20194" w:rsidRPr="00C974A6">
        <w:rPr>
          <w:sz w:val="16"/>
          <w:szCs w:val="16"/>
        </w:rPr>
        <w:t xml:space="preserve">, Massachusetts </w:t>
      </w:r>
      <w:r w:rsidRPr="00C974A6">
        <w:rPr>
          <w:sz w:val="16"/>
          <w:szCs w:val="16"/>
        </w:rPr>
        <w:t>0214</w:t>
      </w:r>
      <w:r>
        <w:rPr>
          <w:sz w:val="16"/>
          <w:szCs w:val="16"/>
        </w:rPr>
        <w:t>9</w:t>
      </w:r>
      <w:r w:rsidRPr="00C974A6">
        <w:rPr>
          <w:sz w:val="16"/>
          <w:szCs w:val="16"/>
        </w:rPr>
        <w:t>-</w:t>
      </w:r>
      <w:r>
        <w:rPr>
          <w:sz w:val="16"/>
          <w:szCs w:val="16"/>
        </w:rPr>
        <w:t>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C4F3B">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tblGrid>
      <w:tr w:rsidR="00AD045F" w:rsidRPr="00C974A6" w14:paraId="060581F1" w14:textId="77777777" w:rsidTr="00AD045F">
        <w:tc>
          <w:tcPr>
            <w:tcW w:w="2951" w:type="dxa"/>
          </w:tcPr>
          <w:p w14:paraId="7D426991" w14:textId="77777777" w:rsidR="00AD045F" w:rsidRDefault="00AD045F" w:rsidP="00AD045F">
            <w:pPr>
              <w:jc w:val="center"/>
              <w:rPr>
                <w:rFonts w:ascii="Arial" w:hAnsi="Arial" w:cs="Arial"/>
                <w:sz w:val="16"/>
                <w:szCs w:val="16"/>
              </w:rPr>
            </w:pPr>
            <w:r>
              <w:rPr>
                <w:rFonts w:ascii="Arial" w:hAnsi="Arial" w:cs="Arial"/>
                <w:sz w:val="16"/>
                <w:szCs w:val="16"/>
              </w:rPr>
              <w:t>Jeffrey C. Riley</w:t>
            </w:r>
          </w:p>
          <w:p w14:paraId="77D8E2AB" w14:textId="77777777" w:rsidR="00AD045F" w:rsidRPr="00C974A6" w:rsidRDefault="00AD045F" w:rsidP="00AD045F">
            <w:pPr>
              <w:jc w:val="center"/>
              <w:rPr>
                <w:rFonts w:ascii="Arial" w:hAnsi="Arial"/>
                <w:i/>
                <w:sz w:val="16"/>
                <w:szCs w:val="16"/>
              </w:rPr>
            </w:pPr>
            <w:r w:rsidRPr="00C974A6">
              <w:rPr>
                <w:rFonts w:ascii="Arial" w:hAnsi="Arial"/>
                <w:i/>
                <w:sz w:val="16"/>
                <w:szCs w:val="16"/>
              </w:rPr>
              <w:t>Commissioner</w:t>
            </w:r>
          </w:p>
        </w:tc>
      </w:tr>
    </w:tbl>
    <w:p w14:paraId="1C56BDD7" w14:textId="12E4382F" w:rsidR="00A20194" w:rsidRDefault="00AD045F">
      <w:pPr>
        <w:rPr>
          <w:rFonts w:ascii="Arial" w:hAnsi="Arial"/>
          <w:i/>
          <w:sz w:val="18"/>
        </w:rPr>
      </w:pPr>
      <w:r>
        <w:rPr>
          <w:rFonts w:ascii="Arial" w:hAnsi="Arial"/>
          <w:i/>
          <w:sz w:val="18"/>
        </w:rPr>
        <w:br w:type="textWrapping" w:clear="all"/>
      </w:r>
    </w:p>
    <w:p w14:paraId="46BD98ED" w14:textId="77777777" w:rsidR="00A20194" w:rsidRDefault="00A20194">
      <w:pPr>
        <w:sectPr w:rsidR="00A20194" w:rsidSect="00CC4F3B">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54415296">
        <w:tc>
          <w:tcPr>
            <w:tcW w:w="1184" w:type="dxa"/>
          </w:tcPr>
          <w:p w14:paraId="7D763A9D" w14:textId="77777777" w:rsidR="0059178C" w:rsidRDefault="0059178C" w:rsidP="001F1BC3">
            <w:pPr>
              <w:rPr>
                <w:b/>
              </w:rPr>
            </w:pPr>
            <w:r>
              <w:rPr>
                <w:b/>
              </w:rPr>
              <w:t>To:</w:t>
            </w:r>
          </w:p>
        </w:tc>
        <w:tc>
          <w:tcPr>
            <w:tcW w:w="8176" w:type="dxa"/>
          </w:tcPr>
          <w:p w14:paraId="3BB38169" w14:textId="1112148D" w:rsidR="0059178C" w:rsidRDefault="004655B2" w:rsidP="001F1BC3">
            <w:pPr>
              <w:pStyle w:val="Footer"/>
              <w:widowControl w:val="0"/>
              <w:tabs>
                <w:tab w:val="clear" w:pos="4320"/>
                <w:tab w:val="clear" w:pos="8640"/>
              </w:tabs>
              <w:rPr>
                <w:bCs/>
                <w:snapToGrid w:val="0"/>
                <w:szCs w:val="20"/>
              </w:rPr>
            </w:pPr>
            <w:r w:rsidRPr="00EA6ABA">
              <w:rPr>
                <w:rFonts w:cstheme="minorHAnsi"/>
                <w:bCs/>
                <w:color w:val="000000"/>
              </w:rPr>
              <w:t>Charter School Board Chairs, Leaders, and Business Managers</w:t>
            </w:r>
          </w:p>
        </w:tc>
      </w:tr>
      <w:tr w:rsidR="000E5E95" w14:paraId="663CBD5C" w14:textId="77777777" w:rsidTr="54415296">
        <w:tc>
          <w:tcPr>
            <w:tcW w:w="1184" w:type="dxa"/>
          </w:tcPr>
          <w:p w14:paraId="58083D68" w14:textId="77777777" w:rsidR="000E5E95" w:rsidRDefault="000E5E95" w:rsidP="000E5E95">
            <w:pPr>
              <w:rPr>
                <w:b/>
              </w:rPr>
            </w:pPr>
            <w:r>
              <w:rPr>
                <w:b/>
              </w:rPr>
              <w:t>From:</w:t>
            </w:r>
            <w:r>
              <w:tab/>
            </w:r>
          </w:p>
        </w:tc>
        <w:tc>
          <w:tcPr>
            <w:tcW w:w="8176" w:type="dxa"/>
          </w:tcPr>
          <w:p w14:paraId="4F28AB34" w14:textId="79A0B942" w:rsidR="002813B0" w:rsidRPr="00947C0C" w:rsidRDefault="00334CC5" w:rsidP="000E5E95">
            <w:pPr>
              <w:pStyle w:val="Footer"/>
              <w:widowControl w:val="0"/>
              <w:tabs>
                <w:tab w:val="clear" w:pos="4320"/>
                <w:tab w:val="clear" w:pos="8640"/>
              </w:tabs>
              <w:rPr>
                <w:bCs/>
                <w:snapToGrid w:val="0"/>
              </w:rPr>
            </w:pPr>
            <w:r>
              <w:rPr>
                <w:rFonts w:cstheme="minorHAnsi"/>
                <w:bCs/>
                <w:color w:val="000000"/>
              </w:rPr>
              <w:t>James DiMaio, Data and Finance Specialist</w:t>
            </w:r>
          </w:p>
        </w:tc>
      </w:tr>
      <w:tr w:rsidR="000E5E95" w14:paraId="4D118504" w14:textId="77777777" w:rsidTr="54415296">
        <w:tc>
          <w:tcPr>
            <w:tcW w:w="1184" w:type="dxa"/>
          </w:tcPr>
          <w:p w14:paraId="43395999" w14:textId="77777777" w:rsidR="000E5E95" w:rsidRDefault="000E5E95" w:rsidP="000E5E95">
            <w:pPr>
              <w:rPr>
                <w:b/>
              </w:rPr>
            </w:pPr>
            <w:r>
              <w:rPr>
                <w:b/>
              </w:rPr>
              <w:t>Date:</w:t>
            </w:r>
            <w:r>
              <w:tab/>
            </w:r>
          </w:p>
        </w:tc>
        <w:tc>
          <w:tcPr>
            <w:tcW w:w="8176" w:type="dxa"/>
          </w:tcPr>
          <w:p w14:paraId="0A2F20FF" w14:textId="243069BE" w:rsidR="000E5E95" w:rsidRDefault="0090088E" w:rsidP="000E5E95">
            <w:pPr>
              <w:pStyle w:val="Footer"/>
              <w:widowControl w:val="0"/>
              <w:tabs>
                <w:tab w:val="clear" w:pos="4320"/>
                <w:tab w:val="clear" w:pos="8640"/>
              </w:tabs>
            </w:pPr>
            <w:r>
              <w:t>January 31, 2024</w:t>
            </w:r>
          </w:p>
        </w:tc>
      </w:tr>
      <w:tr w:rsidR="000E5E95" w14:paraId="5D0D4861" w14:textId="77777777" w:rsidTr="54415296">
        <w:tc>
          <w:tcPr>
            <w:tcW w:w="1184" w:type="dxa"/>
          </w:tcPr>
          <w:p w14:paraId="3428D501" w14:textId="77777777" w:rsidR="000E5E95" w:rsidRDefault="000E5E95" w:rsidP="000E5E95">
            <w:pPr>
              <w:rPr>
                <w:b/>
              </w:rPr>
            </w:pPr>
            <w:r>
              <w:rPr>
                <w:b/>
              </w:rPr>
              <w:t>Subject:</w:t>
            </w:r>
          </w:p>
        </w:tc>
        <w:tc>
          <w:tcPr>
            <w:tcW w:w="8176" w:type="dxa"/>
          </w:tcPr>
          <w:p w14:paraId="1D804615" w14:textId="3EBD4C9C" w:rsidR="000E5E95" w:rsidRPr="007A22FF" w:rsidRDefault="00354E58" w:rsidP="54415296">
            <w:pPr>
              <w:pStyle w:val="Footer"/>
              <w:widowControl w:val="0"/>
              <w:tabs>
                <w:tab w:val="clear" w:pos="4320"/>
                <w:tab w:val="clear" w:pos="8640"/>
              </w:tabs>
              <w:rPr>
                <w:snapToGrid w:val="0"/>
              </w:rPr>
            </w:pPr>
            <w:r w:rsidRPr="000B406A">
              <w:t>FY2</w:t>
            </w:r>
            <w:r>
              <w:t>3</w:t>
            </w:r>
            <w:r>
              <w:rPr>
                <w:b/>
              </w:rPr>
              <w:t xml:space="preserve"> </w:t>
            </w:r>
            <w:r w:rsidRPr="000A7AF1">
              <w:t>Update -</w:t>
            </w:r>
            <w:r>
              <w:rPr>
                <w:b/>
              </w:rPr>
              <w:t xml:space="preserve"> </w:t>
            </w:r>
            <w:r w:rsidRPr="00EA6ABA">
              <w:t>Charter School End of Year Financial Report (CSEOYFR) Amendment Application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rsidSect="00CC4F3B">
          <w:endnotePr>
            <w:numFmt w:val="decimal"/>
          </w:endnotePr>
          <w:type w:val="continuous"/>
          <w:pgSz w:w="12240" w:h="15840"/>
          <w:pgMar w:top="1440" w:right="1440" w:bottom="1440" w:left="1440" w:header="1440" w:footer="1440" w:gutter="0"/>
          <w:cols w:space="720"/>
          <w:noEndnote/>
        </w:sectPr>
      </w:pPr>
    </w:p>
    <w:p w14:paraId="394D18D4" w14:textId="1522961A" w:rsidR="0043224A" w:rsidRPr="00354E58" w:rsidRDefault="0043224A" w:rsidP="0043224A">
      <w:pPr>
        <w:spacing w:before="100" w:beforeAutospacing="1" w:after="100" w:afterAutospacing="1"/>
        <w:outlineLvl w:val="1"/>
        <w:rPr>
          <w:szCs w:val="24"/>
        </w:rPr>
      </w:pPr>
      <w:r w:rsidRPr="00354E58">
        <w:rPr>
          <w:bCs/>
          <w:color w:val="000000"/>
          <w:szCs w:val="24"/>
        </w:rPr>
        <w:t xml:space="preserve">The purpose of this memorandum is to provide the collection dates and instructions for the CSEOYFR amendment application. The CSEOYFR amendment application allows all charter schools to submit corrected CSEOYFR data for the previous fiscal year via a </w:t>
      </w:r>
      <w:hyperlink r:id="rId11" w:history="1">
        <w:r w:rsidRPr="004D6512">
          <w:rPr>
            <w:rStyle w:val="Hyperlink"/>
            <w:b/>
            <w:bCs/>
            <w:szCs w:val="24"/>
          </w:rPr>
          <w:t>Security Portal</w:t>
        </w:r>
      </w:hyperlink>
      <w:r w:rsidRPr="00354E58">
        <w:rPr>
          <w:szCs w:val="24"/>
        </w:rPr>
        <w:t xml:space="preserve"> application.</w:t>
      </w:r>
      <w:r w:rsidRPr="00354E58">
        <w:rPr>
          <w:bCs/>
          <w:color w:val="000000"/>
          <w:szCs w:val="24"/>
        </w:rPr>
        <w:t xml:space="preserve"> </w:t>
      </w:r>
      <w:r w:rsidRPr="00354E58">
        <w:rPr>
          <w:szCs w:val="24"/>
        </w:rPr>
        <w:t>Full instructions to submit amendments are found at the bottom of this memorandum.</w:t>
      </w:r>
    </w:p>
    <w:p w14:paraId="5DBE45C5" w14:textId="77777777" w:rsidR="0043224A" w:rsidRPr="00354E58" w:rsidRDefault="0043224A" w:rsidP="0043224A">
      <w:pPr>
        <w:spacing w:before="100" w:beforeAutospacing="1" w:after="100" w:afterAutospacing="1"/>
        <w:outlineLvl w:val="1"/>
        <w:rPr>
          <w:szCs w:val="24"/>
        </w:rPr>
      </w:pPr>
      <w:r w:rsidRPr="00354E58">
        <w:rPr>
          <w:szCs w:val="24"/>
        </w:rPr>
        <w:t>There are two periods during which charter schools may submit amendments. The amendment collection schedule is as follows:</w:t>
      </w:r>
    </w:p>
    <w:p w14:paraId="67877EB7" w14:textId="653294D3" w:rsidR="0043224A" w:rsidRPr="00354E58" w:rsidRDefault="0043224A" w:rsidP="0043224A">
      <w:pPr>
        <w:rPr>
          <w:b/>
          <w:bCs/>
          <w:szCs w:val="24"/>
          <w:u w:val="single"/>
        </w:rPr>
      </w:pPr>
      <w:r w:rsidRPr="00354E58">
        <w:rPr>
          <w:b/>
          <w:bCs/>
          <w:szCs w:val="24"/>
          <w:u w:val="single"/>
        </w:rPr>
        <w:t>For the FY23 CSEOYFR submitted on December 1, 2023</w:t>
      </w:r>
      <w:r w:rsidR="00467759">
        <w:rPr>
          <w:b/>
          <w:bCs/>
          <w:szCs w:val="24"/>
          <w:u w:val="single"/>
        </w:rPr>
        <w:t>:</w:t>
      </w:r>
      <w:r w:rsidR="00D83267">
        <w:rPr>
          <w:b/>
          <w:bCs/>
          <w:szCs w:val="24"/>
          <w:u w:val="single"/>
        </w:rPr>
        <w:tab/>
      </w:r>
      <w:r w:rsidR="00D83267">
        <w:rPr>
          <w:b/>
          <w:bCs/>
          <w:szCs w:val="24"/>
          <w:u w:val="single"/>
        </w:rPr>
        <w:tab/>
      </w:r>
      <w:r w:rsidR="00D83267">
        <w:rPr>
          <w:b/>
          <w:bCs/>
          <w:szCs w:val="24"/>
          <w:u w:val="single"/>
        </w:rPr>
        <w:tab/>
      </w:r>
      <w:r w:rsidR="00D83267">
        <w:rPr>
          <w:b/>
          <w:bCs/>
          <w:szCs w:val="24"/>
          <w:u w:val="single"/>
        </w:rPr>
        <w:tab/>
      </w:r>
      <w:r w:rsidR="00D83267">
        <w:rPr>
          <w:b/>
          <w:bCs/>
          <w:szCs w:val="24"/>
          <w:u w:val="single"/>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460"/>
        <w:gridCol w:w="6355"/>
      </w:tblGrid>
      <w:tr w:rsidR="0043224A" w:rsidRPr="00354E58" w14:paraId="17219B16" w14:textId="77777777" w:rsidTr="00D83267">
        <w:trPr>
          <w:trHeight w:val="600"/>
        </w:trPr>
        <w:tc>
          <w:tcPr>
            <w:tcW w:w="1540" w:type="dxa"/>
            <w:shd w:val="clear" w:color="auto" w:fill="auto"/>
            <w:vAlign w:val="bottom"/>
            <w:hideMark/>
          </w:tcPr>
          <w:p w14:paraId="54151EC0" w14:textId="77777777" w:rsidR="0043224A" w:rsidRPr="00354E58" w:rsidRDefault="0043224A" w:rsidP="00E03C94">
            <w:pPr>
              <w:jc w:val="center"/>
              <w:rPr>
                <w:b/>
                <w:bCs/>
                <w:color w:val="000000"/>
                <w:szCs w:val="24"/>
              </w:rPr>
            </w:pPr>
            <w:r w:rsidRPr="00354E58">
              <w:rPr>
                <w:b/>
                <w:bCs/>
                <w:color w:val="000000"/>
                <w:szCs w:val="24"/>
              </w:rPr>
              <w:t>Start of amendment collection</w:t>
            </w:r>
          </w:p>
        </w:tc>
        <w:tc>
          <w:tcPr>
            <w:tcW w:w="1460" w:type="dxa"/>
            <w:shd w:val="clear" w:color="auto" w:fill="auto"/>
            <w:vAlign w:val="bottom"/>
            <w:hideMark/>
          </w:tcPr>
          <w:p w14:paraId="494997A6" w14:textId="77777777" w:rsidR="0043224A" w:rsidRPr="00354E58" w:rsidRDefault="0043224A" w:rsidP="00E03C94">
            <w:pPr>
              <w:jc w:val="center"/>
              <w:rPr>
                <w:b/>
                <w:bCs/>
                <w:color w:val="000000"/>
                <w:szCs w:val="24"/>
              </w:rPr>
            </w:pPr>
            <w:r w:rsidRPr="00354E58">
              <w:rPr>
                <w:b/>
                <w:bCs/>
                <w:color w:val="000000"/>
                <w:szCs w:val="24"/>
              </w:rPr>
              <w:t>End of amendment collection</w:t>
            </w:r>
          </w:p>
        </w:tc>
        <w:tc>
          <w:tcPr>
            <w:tcW w:w="6355" w:type="dxa"/>
            <w:shd w:val="clear" w:color="auto" w:fill="auto"/>
            <w:vAlign w:val="center"/>
            <w:hideMark/>
          </w:tcPr>
          <w:p w14:paraId="274B845D" w14:textId="77777777" w:rsidR="0043224A" w:rsidRPr="00354E58" w:rsidRDefault="0043224A" w:rsidP="006A2A26">
            <w:pPr>
              <w:jc w:val="center"/>
              <w:rPr>
                <w:b/>
                <w:bCs/>
                <w:color w:val="000000"/>
                <w:szCs w:val="24"/>
              </w:rPr>
            </w:pPr>
            <w:r w:rsidRPr="00354E58">
              <w:rPr>
                <w:b/>
                <w:bCs/>
                <w:color w:val="000000"/>
                <w:szCs w:val="24"/>
              </w:rPr>
              <w:t>Please note:</w:t>
            </w:r>
          </w:p>
        </w:tc>
      </w:tr>
      <w:tr w:rsidR="0043224A" w:rsidRPr="00354E58" w14:paraId="2A87A94B" w14:textId="77777777" w:rsidTr="00D83267">
        <w:trPr>
          <w:trHeight w:val="1110"/>
        </w:trPr>
        <w:tc>
          <w:tcPr>
            <w:tcW w:w="1540" w:type="dxa"/>
            <w:shd w:val="clear" w:color="auto" w:fill="auto"/>
            <w:noWrap/>
            <w:vAlign w:val="center"/>
            <w:hideMark/>
          </w:tcPr>
          <w:p w14:paraId="7F47506A" w14:textId="77777777" w:rsidR="0043224A" w:rsidRPr="00354E58" w:rsidRDefault="0043224A" w:rsidP="00E03C94">
            <w:pPr>
              <w:jc w:val="center"/>
              <w:rPr>
                <w:color w:val="000000"/>
                <w:szCs w:val="24"/>
              </w:rPr>
            </w:pPr>
            <w:r w:rsidRPr="00354E58">
              <w:rPr>
                <w:color w:val="000000"/>
                <w:szCs w:val="24"/>
              </w:rPr>
              <w:t>12/1/2023</w:t>
            </w:r>
          </w:p>
        </w:tc>
        <w:tc>
          <w:tcPr>
            <w:tcW w:w="1460" w:type="dxa"/>
            <w:shd w:val="clear" w:color="auto" w:fill="auto"/>
            <w:noWrap/>
            <w:vAlign w:val="center"/>
            <w:hideMark/>
          </w:tcPr>
          <w:p w14:paraId="6DE4DFE7" w14:textId="77777777" w:rsidR="0043224A" w:rsidRPr="00354E58" w:rsidRDefault="0043224A" w:rsidP="00E03C94">
            <w:pPr>
              <w:jc w:val="center"/>
              <w:rPr>
                <w:color w:val="000000"/>
                <w:szCs w:val="24"/>
              </w:rPr>
            </w:pPr>
            <w:r w:rsidRPr="00354E58">
              <w:rPr>
                <w:color w:val="000000"/>
                <w:szCs w:val="24"/>
              </w:rPr>
              <w:t>5/3/2024</w:t>
            </w:r>
          </w:p>
        </w:tc>
        <w:tc>
          <w:tcPr>
            <w:tcW w:w="6355" w:type="dxa"/>
            <w:shd w:val="clear" w:color="auto" w:fill="auto"/>
            <w:vAlign w:val="center"/>
            <w:hideMark/>
          </w:tcPr>
          <w:p w14:paraId="006E8241" w14:textId="1D345820" w:rsidR="0043224A" w:rsidRPr="00354E58" w:rsidRDefault="0043224A" w:rsidP="00E03C94">
            <w:pPr>
              <w:rPr>
                <w:color w:val="000000"/>
                <w:szCs w:val="24"/>
              </w:rPr>
            </w:pPr>
            <w:r w:rsidRPr="00354E58">
              <w:rPr>
                <w:color w:val="000000"/>
                <w:szCs w:val="24"/>
              </w:rPr>
              <w:t xml:space="preserve">All data submitted during this collection period will be exported at </w:t>
            </w:r>
            <w:r w:rsidR="00637051">
              <w:rPr>
                <w:color w:val="000000"/>
                <w:szCs w:val="24"/>
              </w:rPr>
              <w:t xml:space="preserve">the </w:t>
            </w:r>
            <w:r w:rsidRPr="00354E58">
              <w:rPr>
                <w:color w:val="000000"/>
                <w:szCs w:val="24"/>
              </w:rPr>
              <w:t>close of business on 5/3/2024. Data will be reviewed and corresponding reports will be updated.</w:t>
            </w:r>
          </w:p>
        </w:tc>
      </w:tr>
      <w:tr w:rsidR="0043224A" w:rsidRPr="00354E58" w14:paraId="05718AD7" w14:textId="77777777" w:rsidTr="00D83267">
        <w:trPr>
          <w:trHeight w:val="1125"/>
        </w:trPr>
        <w:tc>
          <w:tcPr>
            <w:tcW w:w="1540" w:type="dxa"/>
            <w:shd w:val="clear" w:color="auto" w:fill="auto"/>
            <w:noWrap/>
            <w:vAlign w:val="center"/>
            <w:hideMark/>
          </w:tcPr>
          <w:p w14:paraId="31766622" w14:textId="77777777" w:rsidR="0043224A" w:rsidRPr="00354E58" w:rsidRDefault="0043224A" w:rsidP="00E03C94">
            <w:pPr>
              <w:jc w:val="center"/>
              <w:rPr>
                <w:color w:val="000000"/>
                <w:szCs w:val="24"/>
              </w:rPr>
            </w:pPr>
            <w:r w:rsidRPr="00354E58">
              <w:rPr>
                <w:color w:val="000000"/>
                <w:szCs w:val="24"/>
              </w:rPr>
              <w:t>5/4/2024</w:t>
            </w:r>
          </w:p>
        </w:tc>
        <w:tc>
          <w:tcPr>
            <w:tcW w:w="1460" w:type="dxa"/>
            <w:shd w:val="clear" w:color="auto" w:fill="auto"/>
            <w:noWrap/>
            <w:vAlign w:val="center"/>
            <w:hideMark/>
          </w:tcPr>
          <w:p w14:paraId="2638FB0F" w14:textId="77777777" w:rsidR="0043224A" w:rsidRPr="00354E58" w:rsidRDefault="0043224A" w:rsidP="00E03C94">
            <w:pPr>
              <w:jc w:val="center"/>
              <w:rPr>
                <w:color w:val="000000"/>
                <w:szCs w:val="24"/>
              </w:rPr>
            </w:pPr>
            <w:r w:rsidRPr="00354E58">
              <w:rPr>
                <w:color w:val="000000"/>
                <w:szCs w:val="24"/>
              </w:rPr>
              <w:t>11/1/2024</w:t>
            </w:r>
          </w:p>
        </w:tc>
        <w:tc>
          <w:tcPr>
            <w:tcW w:w="6355" w:type="dxa"/>
            <w:shd w:val="clear" w:color="auto" w:fill="auto"/>
            <w:vAlign w:val="center"/>
            <w:hideMark/>
          </w:tcPr>
          <w:p w14:paraId="73044254" w14:textId="7C257C58" w:rsidR="0043224A" w:rsidRPr="00354E58" w:rsidRDefault="0043224A" w:rsidP="00E03C94">
            <w:pPr>
              <w:rPr>
                <w:color w:val="000000"/>
                <w:szCs w:val="24"/>
              </w:rPr>
            </w:pPr>
            <w:r w:rsidRPr="00354E58">
              <w:rPr>
                <w:color w:val="000000"/>
                <w:szCs w:val="24"/>
              </w:rPr>
              <w:t xml:space="preserve">All data submitted during this collection period will be exported at </w:t>
            </w:r>
            <w:r w:rsidR="00637051">
              <w:rPr>
                <w:color w:val="000000"/>
                <w:szCs w:val="24"/>
              </w:rPr>
              <w:t xml:space="preserve">the </w:t>
            </w:r>
            <w:r w:rsidRPr="00354E58">
              <w:rPr>
                <w:color w:val="000000"/>
                <w:szCs w:val="24"/>
              </w:rPr>
              <w:t>close of business on 11/1/24. Data will be reviewed and corresponding reports will be updated.</w:t>
            </w:r>
          </w:p>
        </w:tc>
      </w:tr>
    </w:tbl>
    <w:p w14:paraId="6FE80EC7" w14:textId="77777777" w:rsidR="0043224A" w:rsidRPr="00354E58" w:rsidRDefault="0043224A" w:rsidP="0043224A">
      <w:pPr>
        <w:rPr>
          <w:b/>
          <w:bCs/>
          <w:szCs w:val="24"/>
          <w:u w:val="single"/>
        </w:rPr>
      </w:pPr>
    </w:p>
    <w:p w14:paraId="348BDCBC" w14:textId="77777777" w:rsidR="0043224A" w:rsidRPr="00354E58" w:rsidRDefault="0043224A" w:rsidP="0043224A">
      <w:pPr>
        <w:spacing w:after="240"/>
        <w:rPr>
          <w:bCs/>
          <w:szCs w:val="24"/>
        </w:rPr>
      </w:pPr>
      <w:r w:rsidRPr="00354E58">
        <w:rPr>
          <w:bCs/>
          <w:szCs w:val="24"/>
        </w:rPr>
        <w:t xml:space="preserve">Many reports published on the Department of Elementary and Secondary Education’s (Department) website rely on CSEOYFR data. The Department continues to emphasize the utmost importance of submitting accurate, certified data by the CSEOYFR due date (December 1); the Department strongly discourages amendments. </w:t>
      </w:r>
    </w:p>
    <w:p w14:paraId="749FD642" w14:textId="77777777" w:rsidR="0043224A" w:rsidRDefault="0043224A" w:rsidP="0043224A">
      <w:pPr>
        <w:rPr>
          <w:szCs w:val="24"/>
        </w:rPr>
      </w:pPr>
      <w:r w:rsidRPr="00354E58">
        <w:rPr>
          <w:szCs w:val="24"/>
        </w:rPr>
        <w:t xml:space="preserve">The instructions for using the amendment application are below. </w:t>
      </w:r>
      <w:r w:rsidRPr="00354E58">
        <w:rPr>
          <w:b/>
          <w:bCs/>
          <w:szCs w:val="24"/>
        </w:rPr>
        <w:t xml:space="preserve">After completing your amendment submission, please remember to </w:t>
      </w:r>
      <w:r w:rsidRPr="00354E58">
        <w:rPr>
          <w:b/>
          <w:szCs w:val="24"/>
        </w:rPr>
        <w:t>upload the amended CSEOYFR Excel file into the Security Portal Dropbox.</w:t>
      </w:r>
      <w:r w:rsidRPr="00354E58">
        <w:rPr>
          <w:szCs w:val="24"/>
        </w:rPr>
        <w:t xml:space="preserve"> Please use the following naming convention for your amended </w:t>
      </w:r>
      <w:r w:rsidRPr="00354E58">
        <w:rPr>
          <w:szCs w:val="24"/>
        </w:rPr>
        <w:lastRenderedPageBreak/>
        <w:t xml:space="preserve">CSEOYFR file upload: </w:t>
      </w:r>
      <w:r w:rsidRPr="00354E58">
        <w:rPr>
          <w:b/>
          <w:szCs w:val="24"/>
        </w:rPr>
        <w:t>23CSEOYFR_LEA_Amended</w:t>
      </w:r>
      <w:r w:rsidRPr="00354E58">
        <w:rPr>
          <w:szCs w:val="24"/>
        </w:rPr>
        <w:t>.</w:t>
      </w:r>
    </w:p>
    <w:p w14:paraId="2F5109FD" w14:textId="77777777" w:rsidR="009A5657" w:rsidRPr="00354E58" w:rsidRDefault="009A5657" w:rsidP="0043224A">
      <w:pPr>
        <w:rPr>
          <w:szCs w:val="24"/>
        </w:rPr>
      </w:pPr>
    </w:p>
    <w:p w14:paraId="32EBAA7F" w14:textId="77777777" w:rsidR="0043224A" w:rsidRPr="00354E58" w:rsidRDefault="0043224A" w:rsidP="0043224A">
      <w:pPr>
        <w:rPr>
          <w:szCs w:val="24"/>
        </w:rPr>
      </w:pPr>
      <w:r w:rsidRPr="00354E58">
        <w:rPr>
          <w:szCs w:val="24"/>
        </w:rPr>
        <w:t xml:space="preserve">Please contact James DiMaio if you have any questions or comments about the application: </w:t>
      </w:r>
      <w:hyperlink r:id="rId12" w:history="1">
        <w:r w:rsidRPr="00354E58">
          <w:rPr>
            <w:rStyle w:val="Hyperlink"/>
            <w:szCs w:val="24"/>
          </w:rPr>
          <w:t>James.DiMaio2@mass.gov</w:t>
        </w:r>
      </w:hyperlink>
      <w:r w:rsidRPr="00354E58">
        <w:rPr>
          <w:szCs w:val="24"/>
        </w:rPr>
        <w:t>.</w:t>
      </w:r>
    </w:p>
    <w:p w14:paraId="7E728298" w14:textId="77777777" w:rsidR="0043224A" w:rsidRPr="00354E58" w:rsidRDefault="0043224A" w:rsidP="0043224A">
      <w:pPr>
        <w:spacing w:before="100" w:beforeAutospacing="1" w:after="100" w:afterAutospacing="1"/>
        <w:outlineLvl w:val="1"/>
        <w:rPr>
          <w:b/>
          <w:bCs/>
          <w:color w:val="000000"/>
          <w:szCs w:val="24"/>
        </w:rPr>
      </w:pPr>
      <w:r w:rsidRPr="00354E58">
        <w:rPr>
          <w:b/>
          <w:bCs/>
          <w:color w:val="000000"/>
          <w:szCs w:val="24"/>
        </w:rPr>
        <w:t xml:space="preserve">Instructions for using the CSEOYFR Amendment Application [including screenshots]: </w:t>
      </w:r>
    </w:p>
    <w:p w14:paraId="0A08F0CA" w14:textId="1A257180" w:rsidR="0043224A" w:rsidRPr="00354E58" w:rsidRDefault="0043224A" w:rsidP="0043224A">
      <w:pPr>
        <w:pStyle w:val="ListParagraph"/>
        <w:numPr>
          <w:ilvl w:val="0"/>
          <w:numId w:val="17"/>
        </w:numPr>
        <w:spacing w:before="100" w:beforeAutospacing="1" w:after="100" w:afterAutospacing="1"/>
        <w:contextualSpacing/>
        <w:outlineLvl w:val="1"/>
        <w:rPr>
          <w:rFonts w:eastAsia="Times New Roman"/>
          <w:b/>
          <w:bCs/>
          <w:color w:val="000000"/>
        </w:rPr>
      </w:pPr>
      <w:r w:rsidRPr="00354E58">
        <w:rPr>
          <w:rFonts w:eastAsia="Times New Roman"/>
          <w:bCs/>
          <w:color w:val="000000"/>
        </w:rPr>
        <w:t>Go into the</w:t>
      </w:r>
      <w:r w:rsidRPr="00354E58">
        <w:rPr>
          <w:rFonts w:eastAsia="Times New Roman"/>
          <w:b/>
          <w:bCs/>
          <w:color w:val="000000"/>
        </w:rPr>
        <w:t xml:space="preserve"> </w:t>
      </w:r>
      <w:hyperlink r:id="rId13" w:history="1">
        <w:r w:rsidRPr="00354E58">
          <w:rPr>
            <w:rStyle w:val="Hyperlink"/>
            <w:b/>
            <w:bCs/>
            <w:color w:val="337AB7"/>
          </w:rPr>
          <w:t>Security Portal</w:t>
        </w:r>
      </w:hyperlink>
      <w:r w:rsidRPr="00354E58">
        <w:t xml:space="preserve"> and click on </w:t>
      </w:r>
      <w:r w:rsidRPr="00221396">
        <w:rPr>
          <w:b/>
          <w:bCs/>
          <w:iCs/>
        </w:rPr>
        <w:t xml:space="preserve">Application List </w:t>
      </w:r>
      <w:r w:rsidRPr="00354E58">
        <w:t>in the top left corner of the page</w:t>
      </w:r>
      <w:r w:rsidRPr="00354E58">
        <w:rPr>
          <w:i/>
        </w:rPr>
        <w:t>:</w:t>
      </w:r>
    </w:p>
    <w:p w14:paraId="140A3AB2" w14:textId="7DDC946B" w:rsidR="0043224A" w:rsidRPr="00354E58" w:rsidRDefault="005A2691" w:rsidP="00637051">
      <w:pPr>
        <w:pStyle w:val="ListParagraph"/>
        <w:spacing w:before="100" w:beforeAutospacing="1" w:after="100" w:afterAutospacing="1"/>
        <w:ind w:left="0"/>
        <w:jc w:val="center"/>
        <w:outlineLvl w:val="1"/>
        <w:rPr>
          <w:rFonts w:eastAsia="Times New Roman"/>
          <w:b/>
          <w:bCs/>
          <w:color w:val="000000"/>
        </w:rPr>
      </w:pPr>
      <w:r w:rsidRPr="00354E58">
        <w:rPr>
          <w:noProof/>
        </w:rPr>
        <w:drawing>
          <wp:inline distT="0" distB="0" distL="0" distR="0" wp14:anchorId="5C55DA68" wp14:editId="768C1BD0">
            <wp:extent cx="3212210" cy="1009650"/>
            <wp:effectExtent l="0" t="0" r="7620" b="0"/>
            <wp:docPr id="1362974296" name="Picture 1362974296" descr="Security Portal Applicati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12210" cy="1009650"/>
                    </a:xfrm>
                    <a:prstGeom prst="rect">
                      <a:avLst/>
                    </a:prstGeom>
                  </pic:spPr>
                </pic:pic>
              </a:graphicData>
            </a:graphic>
          </wp:inline>
        </w:drawing>
      </w:r>
      <w:r w:rsidR="0043224A" w:rsidRPr="00354E58">
        <w:rPr>
          <w:rFonts w:eastAsia="Times New Roman"/>
          <w:b/>
          <w:bCs/>
          <w:color w:val="000000"/>
        </w:rPr>
        <w:br/>
      </w:r>
    </w:p>
    <w:p w14:paraId="432F1BD5" w14:textId="77777777" w:rsidR="005A2691" w:rsidRDefault="0043224A" w:rsidP="005A2691">
      <w:pPr>
        <w:pStyle w:val="ListParagraph"/>
        <w:numPr>
          <w:ilvl w:val="0"/>
          <w:numId w:val="17"/>
        </w:numPr>
        <w:spacing w:before="100" w:beforeAutospacing="1" w:after="100" w:afterAutospacing="1"/>
        <w:contextualSpacing/>
        <w:outlineLvl w:val="1"/>
        <w:rPr>
          <w:rFonts w:eastAsia="Times New Roman"/>
          <w:bCs/>
          <w:color w:val="000000"/>
        </w:rPr>
      </w:pPr>
      <w:r w:rsidRPr="00354E58">
        <w:rPr>
          <w:rFonts w:eastAsia="Times New Roman"/>
          <w:bCs/>
          <w:color w:val="000000"/>
        </w:rPr>
        <w:t xml:space="preserve">Click on </w:t>
      </w:r>
      <w:r w:rsidRPr="00221396">
        <w:rPr>
          <w:rFonts w:eastAsia="Times New Roman"/>
          <w:b/>
          <w:iCs/>
          <w:color w:val="000000"/>
        </w:rPr>
        <w:t>CSEOYFR Amendment Application</w:t>
      </w:r>
      <w:r w:rsidRPr="00354E58">
        <w:rPr>
          <w:rFonts w:eastAsia="Times New Roman"/>
          <w:bCs/>
          <w:i/>
          <w:color w:val="000000"/>
        </w:rPr>
        <w:t>:</w:t>
      </w:r>
      <w:r w:rsidRPr="00354E58">
        <w:rPr>
          <w:rFonts w:eastAsia="Times New Roman"/>
          <w:bCs/>
          <w:color w:val="000000"/>
        </w:rPr>
        <w:t xml:space="preserve">  </w:t>
      </w:r>
    </w:p>
    <w:p w14:paraId="677A72D0" w14:textId="0A2832BC" w:rsidR="0043224A" w:rsidRDefault="0043224A" w:rsidP="005A2691">
      <w:pPr>
        <w:pStyle w:val="ListParagraph"/>
        <w:spacing w:before="100" w:beforeAutospacing="1" w:after="100" w:afterAutospacing="1"/>
        <w:ind w:left="0"/>
        <w:contextualSpacing/>
        <w:jc w:val="center"/>
        <w:outlineLvl w:val="1"/>
        <w:rPr>
          <w:rFonts w:eastAsia="Times New Roman"/>
          <w:bCs/>
          <w:color w:val="000000"/>
        </w:rPr>
      </w:pPr>
      <w:r w:rsidRPr="00354E58">
        <w:rPr>
          <w:rFonts w:eastAsia="Times New Roman"/>
          <w:bCs/>
          <w:color w:val="000000"/>
        </w:rPr>
        <w:br/>
      </w:r>
      <w:r w:rsidRPr="00354E58">
        <w:rPr>
          <w:noProof/>
        </w:rPr>
        <w:drawing>
          <wp:inline distT="0" distB="0" distL="0" distR="0" wp14:anchorId="38AB5020" wp14:editId="21C04339">
            <wp:extent cx="3371850" cy="1722120"/>
            <wp:effectExtent l="0" t="0" r="0" b="0"/>
            <wp:docPr id="1441621486" name="Picture 1441621486" descr="CSEOYFR Amendment App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EOYFR Amendment App highlighted"/>
                    <pic:cNvPicPr/>
                  </pic:nvPicPr>
                  <pic:blipFill rotWithShape="1">
                    <a:blip r:embed="rId15"/>
                    <a:srcRect t="4909" r="13511"/>
                    <a:stretch/>
                  </pic:blipFill>
                  <pic:spPr bwMode="auto">
                    <a:xfrm>
                      <a:off x="0" y="0"/>
                      <a:ext cx="3394604" cy="1733741"/>
                    </a:xfrm>
                    <a:prstGeom prst="rect">
                      <a:avLst/>
                    </a:prstGeom>
                    <a:ln>
                      <a:noFill/>
                    </a:ln>
                    <a:extLst>
                      <a:ext uri="{53640926-AAD7-44D8-BBD7-CCE9431645EC}">
                        <a14:shadowObscured xmlns:a14="http://schemas.microsoft.com/office/drawing/2010/main"/>
                      </a:ext>
                    </a:extLst>
                  </pic:spPr>
                </pic:pic>
              </a:graphicData>
            </a:graphic>
          </wp:inline>
        </w:drawing>
      </w:r>
    </w:p>
    <w:p w14:paraId="7A0B9762" w14:textId="77777777" w:rsidR="005A2691" w:rsidRPr="00354E58" w:rsidRDefault="005A2691" w:rsidP="005A2691">
      <w:pPr>
        <w:pStyle w:val="ListParagraph"/>
        <w:spacing w:before="100" w:beforeAutospacing="1" w:after="100" w:afterAutospacing="1"/>
        <w:ind w:left="0"/>
        <w:contextualSpacing/>
        <w:jc w:val="center"/>
        <w:outlineLvl w:val="1"/>
        <w:rPr>
          <w:rFonts w:eastAsia="Times New Roman"/>
          <w:bCs/>
          <w:color w:val="000000"/>
        </w:rPr>
      </w:pPr>
    </w:p>
    <w:p w14:paraId="5F937F96" w14:textId="77777777" w:rsidR="0043224A" w:rsidRPr="00354E58" w:rsidRDefault="0043224A" w:rsidP="0043224A">
      <w:pPr>
        <w:pStyle w:val="ListParagraph"/>
        <w:numPr>
          <w:ilvl w:val="0"/>
          <w:numId w:val="17"/>
        </w:numPr>
        <w:spacing w:before="100" w:beforeAutospacing="1" w:after="100" w:afterAutospacing="1"/>
        <w:contextualSpacing/>
      </w:pPr>
      <w:r w:rsidRPr="00354E58">
        <w:t xml:space="preserve">Choose the applicable school’s name from the drop-down menu. Please note that only fiscal year 2023 is available for amendments </w:t>
      </w:r>
      <w:proofErr w:type="gramStart"/>
      <w:r w:rsidRPr="00354E58">
        <w:t>at this time</w:t>
      </w:r>
      <w:proofErr w:type="gramEnd"/>
      <w:r w:rsidRPr="00354E58">
        <w:t xml:space="preserve">. Click </w:t>
      </w:r>
      <w:r w:rsidRPr="00221396">
        <w:rPr>
          <w:b/>
          <w:bCs/>
        </w:rPr>
        <w:t>NEXT</w:t>
      </w:r>
      <w:r w:rsidRPr="00354E58">
        <w:t>.</w:t>
      </w:r>
    </w:p>
    <w:p w14:paraId="38927828" w14:textId="77777777" w:rsidR="0043224A" w:rsidRPr="00354E58" w:rsidRDefault="0043224A" w:rsidP="00637051">
      <w:pPr>
        <w:jc w:val="center"/>
        <w:rPr>
          <w:szCs w:val="24"/>
        </w:rPr>
      </w:pPr>
      <w:r w:rsidRPr="00354E58">
        <w:rPr>
          <w:noProof/>
          <w:szCs w:val="24"/>
        </w:rPr>
        <w:drawing>
          <wp:inline distT="0" distB="0" distL="0" distR="0" wp14:anchorId="38BF7A95" wp14:editId="7883664F">
            <wp:extent cx="3111500" cy="1938858"/>
            <wp:effectExtent l="0" t="0" r="0" b="4445"/>
            <wp:docPr id="4" name="Picture 3" descr="Screenshot shows Fiscal Year dropdown menu and select District menu then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shot shows Fiscal Year dropdown menu and select District menu then Next button."/>
                    <pic:cNvPicPr/>
                  </pic:nvPicPr>
                  <pic:blipFill>
                    <a:blip r:embed="rId16"/>
                    <a:stretch>
                      <a:fillRect/>
                    </a:stretch>
                  </pic:blipFill>
                  <pic:spPr>
                    <a:xfrm>
                      <a:off x="0" y="0"/>
                      <a:ext cx="3126267" cy="1948060"/>
                    </a:xfrm>
                    <a:prstGeom prst="rect">
                      <a:avLst/>
                    </a:prstGeom>
                  </pic:spPr>
                </pic:pic>
              </a:graphicData>
            </a:graphic>
          </wp:inline>
        </w:drawing>
      </w:r>
    </w:p>
    <w:p w14:paraId="66186820" w14:textId="77777777" w:rsidR="0043224A" w:rsidRPr="00354E58" w:rsidRDefault="0043224A" w:rsidP="0043224A">
      <w:pPr>
        <w:pStyle w:val="ListParagraph"/>
        <w:numPr>
          <w:ilvl w:val="0"/>
          <w:numId w:val="17"/>
        </w:numPr>
        <w:spacing w:after="160" w:line="252" w:lineRule="auto"/>
        <w:contextualSpacing/>
      </w:pPr>
      <w:r w:rsidRPr="00354E58">
        <w:t xml:space="preserve">Use the drop-down menus to make the applicable correction. You may only make one correction at a time. Click the </w:t>
      </w:r>
      <w:r w:rsidRPr="004C64C1">
        <w:rPr>
          <w:b/>
          <w:bCs/>
        </w:rPr>
        <w:t>Add</w:t>
      </w:r>
      <w:r w:rsidRPr="00354E58">
        <w:t xml:space="preserve"> button after each correction.</w:t>
      </w:r>
    </w:p>
    <w:p w14:paraId="515F8C69" w14:textId="77777777" w:rsidR="0043224A" w:rsidRPr="00354E58" w:rsidRDefault="0043224A" w:rsidP="0043224A">
      <w:pPr>
        <w:pStyle w:val="ListParagraph"/>
      </w:pPr>
    </w:p>
    <w:p w14:paraId="599A6A7D" w14:textId="77777777" w:rsidR="0043224A" w:rsidRPr="00354E58" w:rsidRDefault="0043224A" w:rsidP="0043224A">
      <w:pPr>
        <w:pStyle w:val="ListParagraph"/>
      </w:pPr>
      <w:r w:rsidRPr="00354E58">
        <w:lastRenderedPageBreak/>
        <w:t>For example, if the Schedule of Functional Expenses line 211 column 1 (Instructional Leadership: Salaries-Professional) was recorded as $1,000,000 in the original submission, but needs to be corrected to $1,100,000, the following will be submitted:</w:t>
      </w:r>
    </w:p>
    <w:p w14:paraId="13F42F28" w14:textId="77777777" w:rsidR="0043224A" w:rsidRPr="00354E58" w:rsidRDefault="0043224A" w:rsidP="0043224A">
      <w:pPr>
        <w:pStyle w:val="ListParagraph"/>
      </w:pPr>
    </w:p>
    <w:p w14:paraId="19C1BAAB" w14:textId="77777777" w:rsidR="0043224A" w:rsidRDefault="0043224A" w:rsidP="002523AA">
      <w:pPr>
        <w:pStyle w:val="ListParagraph"/>
        <w:ind w:left="0"/>
        <w:jc w:val="center"/>
      </w:pPr>
      <w:r w:rsidRPr="00354E58">
        <w:rPr>
          <w:noProof/>
        </w:rPr>
        <w:drawing>
          <wp:inline distT="0" distB="0" distL="0" distR="0" wp14:anchorId="20A003D0" wp14:editId="175EB4CB">
            <wp:extent cx="5226309" cy="2845435"/>
            <wp:effectExtent l="0" t="0" r="0" b="0"/>
            <wp:docPr id="6" name="Picture 4" descr="Screenshot of Amendment view including Schedule, Line, Column, Original Submission, Correction Submission, and Add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Screenshot of Amendment view including Schedule, Line, Column, Original Submission, Correction Submission, and Add button. "/>
                    <pic:cNvPicPr/>
                  </pic:nvPicPr>
                  <pic:blipFill>
                    <a:blip r:embed="rId17"/>
                    <a:stretch>
                      <a:fillRect/>
                    </a:stretch>
                  </pic:blipFill>
                  <pic:spPr>
                    <a:xfrm>
                      <a:off x="0" y="0"/>
                      <a:ext cx="5237402" cy="2851474"/>
                    </a:xfrm>
                    <a:prstGeom prst="rect">
                      <a:avLst/>
                    </a:prstGeom>
                  </pic:spPr>
                </pic:pic>
              </a:graphicData>
            </a:graphic>
          </wp:inline>
        </w:drawing>
      </w:r>
    </w:p>
    <w:p w14:paraId="702318AE" w14:textId="77777777" w:rsidR="006A2A26" w:rsidRPr="00354E58" w:rsidRDefault="006A2A26" w:rsidP="002523AA">
      <w:pPr>
        <w:pStyle w:val="ListParagraph"/>
        <w:ind w:left="0"/>
        <w:jc w:val="center"/>
      </w:pPr>
    </w:p>
    <w:p w14:paraId="3823013F" w14:textId="77777777" w:rsidR="0043224A" w:rsidRPr="00354E58" w:rsidRDefault="0043224A" w:rsidP="0043224A">
      <w:pPr>
        <w:pStyle w:val="ListParagraph"/>
        <w:numPr>
          <w:ilvl w:val="0"/>
          <w:numId w:val="17"/>
        </w:numPr>
        <w:spacing w:after="160" w:line="252" w:lineRule="auto"/>
        <w:contextualSpacing/>
      </w:pPr>
      <w:r w:rsidRPr="00354E58">
        <w:t xml:space="preserve">Once all corrections have been added, you will be prompted to verify your amounts and certify the submission. You will also be prompted to upload the amended CSEOYFR Excel file into the </w:t>
      </w:r>
      <w:r w:rsidRPr="00405892">
        <w:rPr>
          <w:b/>
          <w:bCs/>
        </w:rPr>
        <w:t>Security Portal Dropbox</w:t>
      </w:r>
      <w:r w:rsidRPr="00354E58">
        <w:t xml:space="preserve">. Please use the following naming convention for your amended CSEOYFR file upload: </w:t>
      </w:r>
      <w:r w:rsidRPr="00354E58">
        <w:rPr>
          <w:b/>
          <w:bCs/>
        </w:rPr>
        <w:t>23CSEOYFR</w:t>
      </w:r>
      <w:r w:rsidRPr="00354E58">
        <w:rPr>
          <w:b/>
        </w:rPr>
        <w:t>_LEA_Amended</w:t>
      </w:r>
      <w:r w:rsidRPr="00354E58">
        <w:t>.</w:t>
      </w:r>
    </w:p>
    <w:p w14:paraId="31F3A089" w14:textId="77777777" w:rsidR="0043224A" w:rsidRPr="00354E58" w:rsidRDefault="0043224A" w:rsidP="005A2691">
      <w:pPr>
        <w:jc w:val="center"/>
        <w:rPr>
          <w:noProof/>
          <w:szCs w:val="24"/>
        </w:rPr>
      </w:pPr>
      <w:r w:rsidRPr="00354E58">
        <w:rPr>
          <w:b/>
          <w:bCs/>
          <w:i/>
          <w:color w:val="CC0000"/>
          <w:szCs w:val="24"/>
        </w:rPr>
        <w:t>Your amendment submission is not complete until you upload your amended CSEOYFR.</w:t>
      </w:r>
    </w:p>
    <w:p w14:paraId="6A6268A8" w14:textId="77777777" w:rsidR="0043224A" w:rsidRPr="00354E58" w:rsidRDefault="0043224A" w:rsidP="005A2691">
      <w:pPr>
        <w:jc w:val="center"/>
        <w:rPr>
          <w:b/>
          <w:bCs/>
          <w:i/>
          <w:color w:val="CC0000"/>
          <w:szCs w:val="24"/>
        </w:rPr>
      </w:pPr>
      <w:r w:rsidRPr="00354E58">
        <w:rPr>
          <w:noProof/>
          <w:szCs w:val="24"/>
        </w:rPr>
        <w:drawing>
          <wp:inline distT="0" distB="0" distL="0" distR="0" wp14:anchorId="7AF74388" wp14:editId="2533D8DB">
            <wp:extent cx="5124450" cy="1838451"/>
            <wp:effectExtent l="0" t="0" r="0" b="9525"/>
            <wp:docPr id="3" name="Picture 5" descr="Screenshot of certification prompts including &quot;Check this Box&quot; and &quot;I hereby Certify&quot;, then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Screenshot of certification prompts including &quot;Check this Box&quot; and &quot;I hereby Certify&quot;, then Submit."/>
                    <pic:cNvPicPr/>
                  </pic:nvPicPr>
                  <pic:blipFill>
                    <a:blip r:embed="rId18"/>
                    <a:stretch>
                      <a:fillRect/>
                    </a:stretch>
                  </pic:blipFill>
                  <pic:spPr>
                    <a:xfrm>
                      <a:off x="0" y="0"/>
                      <a:ext cx="5136757" cy="1842866"/>
                    </a:xfrm>
                    <a:prstGeom prst="rect">
                      <a:avLst/>
                    </a:prstGeom>
                  </pic:spPr>
                </pic:pic>
              </a:graphicData>
            </a:graphic>
          </wp:inline>
        </w:drawing>
      </w:r>
    </w:p>
    <w:p w14:paraId="64A6C459" w14:textId="0A4F7D82" w:rsidR="54415296" w:rsidRPr="00354E58" w:rsidRDefault="54415296">
      <w:pPr>
        <w:rPr>
          <w:szCs w:val="24"/>
        </w:rPr>
      </w:pPr>
    </w:p>
    <w:sectPr w:rsidR="54415296" w:rsidRPr="00354E58" w:rsidSect="00CC4F3B">
      <w:footerReference w:type="default" r:id="rId19"/>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BDD2" w14:textId="77777777" w:rsidR="00CC4F3B" w:rsidRDefault="00CC4F3B">
      <w:r>
        <w:separator/>
      </w:r>
    </w:p>
  </w:endnote>
  <w:endnote w:type="continuationSeparator" w:id="0">
    <w:p w14:paraId="1F26B9C2" w14:textId="77777777" w:rsidR="00CC4F3B" w:rsidRDefault="00CC4F3B">
      <w:r>
        <w:continuationSeparator/>
      </w:r>
    </w:p>
  </w:endnote>
  <w:endnote w:type="continuationNotice" w:id="1">
    <w:p w14:paraId="43BFC476" w14:textId="77777777" w:rsidR="00CC4F3B" w:rsidRDefault="00CC4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533444"/>
      <w:docPartObj>
        <w:docPartGallery w:val="Page Numbers (Bottom of Page)"/>
        <w:docPartUnique/>
      </w:docPartObj>
    </w:sdtPr>
    <w:sdtEndPr>
      <w:rPr>
        <w:noProof/>
      </w:rPr>
    </w:sdtEndPr>
    <w:sdtContent>
      <w:p w14:paraId="0EC5117D" w14:textId="77777777" w:rsidR="00467759" w:rsidRDefault="00467759" w:rsidP="002523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526E" w14:textId="77777777" w:rsidR="00CC4F3B" w:rsidRDefault="00CC4F3B">
      <w:r>
        <w:separator/>
      </w:r>
    </w:p>
  </w:footnote>
  <w:footnote w:type="continuationSeparator" w:id="0">
    <w:p w14:paraId="382CA08B" w14:textId="77777777" w:rsidR="00CC4F3B" w:rsidRDefault="00CC4F3B">
      <w:r>
        <w:continuationSeparator/>
      </w:r>
    </w:p>
  </w:footnote>
  <w:footnote w:type="continuationNotice" w:id="1">
    <w:p w14:paraId="63E90430" w14:textId="77777777" w:rsidR="00CC4F3B" w:rsidRDefault="00CC4F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9E4291"/>
    <w:multiLevelType w:val="hybridMultilevel"/>
    <w:tmpl w:val="432C7C02"/>
    <w:lvl w:ilvl="0" w:tplc="E93C3B1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6"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03D8A"/>
    <w:multiLevelType w:val="hybridMultilevel"/>
    <w:tmpl w:val="2D16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656742">
    <w:abstractNumId w:val="5"/>
  </w:num>
  <w:num w:numId="2" w16cid:durableId="1105880202">
    <w:abstractNumId w:val="10"/>
  </w:num>
  <w:num w:numId="3" w16cid:durableId="207185529">
    <w:abstractNumId w:val="3"/>
  </w:num>
  <w:num w:numId="4" w16cid:durableId="674305572">
    <w:abstractNumId w:val="13"/>
  </w:num>
  <w:num w:numId="5" w16cid:durableId="764116017">
    <w:abstractNumId w:val="6"/>
  </w:num>
  <w:num w:numId="6" w16cid:durableId="1731728533">
    <w:abstractNumId w:val="12"/>
  </w:num>
  <w:num w:numId="7" w16cid:durableId="1938098791">
    <w:abstractNumId w:val="7"/>
  </w:num>
  <w:num w:numId="8" w16cid:durableId="1639917270">
    <w:abstractNumId w:val="2"/>
  </w:num>
  <w:num w:numId="9" w16cid:durableId="1989018519">
    <w:abstractNumId w:val="1"/>
  </w:num>
  <w:num w:numId="10" w16cid:durableId="1351495825">
    <w:abstractNumId w:val="0"/>
  </w:num>
  <w:num w:numId="11" w16cid:durableId="960765829">
    <w:abstractNumId w:val="14"/>
  </w:num>
  <w:num w:numId="12" w16cid:durableId="269748796">
    <w:abstractNumId w:val="8"/>
  </w:num>
  <w:num w:numId="13" w16cid:durableId="392317069">
    <w:abstractNumId w:val="16"/>
  </w:num>
  <w:num w:numId="14" w16cid:durableId="1365445154">
    <w:abstractNumId w:val="11"/>
  </w:num>
  <w:num w:numId="15" w16cid:durableId="1260991181">
    <w:abstractNumId w:val="4"/>
  </w:num>
  <w:num w:numId="16" w16cid:durableId="16910283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884863">
    <w:abstractNumId w:val="9"/>
  </w:num>
  <w:num w:numId="18" w16cid:durableId="14480890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12F0E"/>
    <w:rsid w:val="000153BB"/>
    <w:rsid w:val="00021821"/>
    <w:rsid w:val="00025507"/>
    <w:rsid w:val="0004066E"/>
    <w:rsid w:val="00041CA1"/>
    <w:rsid w:val="000457B9"/>
    <w:rsid w:val="00046685"/>
    <w:rsid w:val="00052EFE"/>
    <w:rsid w:val="000556C1"/>
    <w:rsid w:val="000576C5"/>
    <w:rsid w:val="00062FA8"/>
    <w:rsid w:val="00064857"/>
    <w:rsid w:val="00085950"/>
    <w:rsid w:val="000A065E"/>
    <w:rsid w:val="000A0D6A"/>
    <w:rsid w:val="000A0F1D"/>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292F"/>
    <w:rsid w:val="0011409B"/>
    <w:rsid w:val="001144C3"/>
    <w:rsid w:val="00136904"/>
    <w:rsid w:val="001433A2"/>
    <w:rsid w:val="001449CB"/>
    <w:rsid w:val="0015328C"/>
    <w:rsid w:val="001652E5"/>
    <w:rsid w:val="00167E8F"/>
    <w:rsid w:val="001710B3"/>
    <w:rsid w:val="001815D2"/>
    <w:rsid w:val="00185E9E"/>
    <w:rsid w:val="00190AEB"/>
    <w:rsid w:val="00196311"/>
    <w:rsid w:val="001C0E08"/>
    <w:rsid w:val="001D2934"/>
    <w:rsid w:val="001D4F6E"/>
    <w:rsid w:val="001E57B5"/>
    <w:rsid w:val="001F1BC3"/>
    <w:rsid w:val="001F56D8"/>
    <w:rsid w:val="00201172"/>
    <w:rsid w:val="00210C78"/>
    <w:rsid w:val="002111CB"/>
    <w:rsid w:val="00213AD5"/>
    <w:rsid w:val="00215FA9"/>
    <w:rsid w:val="002163A1"/>
    <w:rsid w:val="00221396"/>
    <w:rsid w:val="00241A1F"/>
    <w:rsid w:val="00243A55"/>
    <w:rsid w:val="002502CB"/>
    <w:rsid w:val="002523AA"/>
    <w:rsid w:val="00261BFC"/>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6DA3"/>
    <w:rsid w:val="002F3534"/>
    <w:rsid w:val="002F5424"/>
    <w:rsid w:val="00306095"/>
    <w:rsid w:val="00307FDD"/>
    <w:rsid w:val="00315230"/>
    <w:rsid w:val="003166C8"/>
    <w:rsid w:val="00316F05"/>
    <w:rsid w:val="00329642"/>
    <w:rsid w:val="00330D15"/>
    <w:rsid w:val="00334CC5"/>
    <w:rsid w:val="00354C15"/>
    <w:rsid w:val="00354C87"/>
    <w:rsid w:val="00354E58"/>
    <w:rsid w:val="003550DC"/>
    <w:rsid w:val="00360559"/>
    <w:rsid w:val="00361467"/>
    <w:rsid w:val="00363A77"/>
    <w:rsid w:val="00363EC5"/>
    <w:rsid w:val="00370D61"/>
    <w:rsid w:val="0039194F"/>
    <w:rsid w:val="003953C8"/>
    <w:rsid w:val="003B43E3"/>
    <w:rsid w:val="003C4139"/>
    <w:rsid w:val="003D0F91"/>
    <w:rsid w:val="003D2421"/>
    <w:rsid w:val="003D25FA"/>
    <w:rsid w:val="003D335F"/>
    <w:rsid w:val="003F5698"/>
    <w:rsid w:val="00404B36"/>
    <w:rsid w:val="00405892"/>
    <w:rsid w:val="0041210C"/>
    <w:rsid w:val="004159AD"/>
    <w:rsid w:val="004173F3"/>
    <w:rsid w:val="004202BA"/>
    <w:rsid w:val="004216F2"/>
    <w:rsid w:val="004233C3"/>
    <w:rsid w:val="004242A3"/>
    <w:rsid w:val="0043224A"/>
    <w:rsid w:val="00435E8F"/>
    <w:rsid w:val="00442409"/>
    <w:rsid w:val="00442F66"/>
    <w:rsid w:val="004621DF"/>
    <w:rsid w:val="004655B2"/>
    <w:rsid w:val="00466D00"/>
    <w:rsid w:val="00467759"/>
    <w:rsid w:val="00471607"/>
    <w:rsid w:val="00485687"/>
    <w:rsid w:val="00487EF3"/>
    <w:rsid w:val="0049325F"/>
    <w:rsid w:val="004A33E4"/>
    <w:rsid w:val="004A4B97"/>
    <w:rsid w:val="004A669E"/>
    <w:rsid w:val="004A7C2E"/>
    <w:rsid w:val="004B3C8A"/>
    <w:rsid w:val="004C455A"/>
    <w:rsid w:val="004C64C1"/>
    <w:rsid w:val="004D040A"/>
    <w:rsid w:val="004D6512"/>
    <w:rsid w:val="004E060F"/>
    <w:rsid w:val="004E5697"/>
    <w:rsid w:val="004F2ACF"/>
    <w:rsid w:val="005002A8"/>
    <w:rsid w:val="00501082"/>
    <w:rsid w:val="00507BF7"/>
    <w:rsid w:val="00511E41"/>
    <w:rsid w:val="005135B4"/>
    <w:rsid w:val="00516A0F"/>
    <w:rsid w:val="005217FC"/>
    <w:rsid w:val="00534FF2"/>
    <w:rsid w:val="005430E2"/>
    <w:rsid w:val="005463E4"/>
    <w:rsid w:val="0055308F"/>
    <w:rsid w:val="00554B85"/>
    <w:rsid w:val="00555019"/>
    <w:rsid w:val="00571660"/>
    <w:rsid w:val="00571666"/>
    <w:rsid w:val="00580DFA"/>
    <w:rsid w:val="0058702A"/>
    <w:rsid w:val="0059178C"/>
    <w:rsid w:val="005A2691"/>
    <w:rsid w:val="005A3DFB"/>
    <w:rsid w:val="005A4C11"/>
    <w:rsid w:val="005C1013"/>
    <w:rsid w:val="005D013E"/>
    <w:rsid w:val="005E3535"/>
    <w:rsid w:val="005E4C60"/>
    <w:rsid w:val="005F2DD8"/>
    <w:rsid w:val="005F4333"/>
    <w:rsid w:val="00607C24"/>
    <w:rsid w:val="00622645"/>
    <w:rsid w:val="00630B70"/>
    <w:rsid w:val="00635070"/>
    <w:rsid w:val="00637051"/>
    <w:rsid w:val="0064770F"/>
    <w:rsid w:val="00653DA3"/>
    <w:rsid w:val="0066458A"/>
    <w:rsid w:val="006646C8"/>
    <w:rsid w:val="006667C0"/>
    <w:rsid w:val="0066789B"/>
    <w:rsid w:val="00680CCF"/>
    <w:rsid w:val="00690DC7"/>
    <w:rsid w:val="00691197"/>
    <w:rsid w:val="006925C9"/>
    <w:rsid w:val="006A0F24"/>
    <w:rsid w:val="006A2A26"/>
    <w:rsid w:val="006A3D35"/>
    <w:rsid w:val="006A5EC7"/>
    <w:rsid w:val="006C0F45"/>
    <w:rsid w:val="006D4E62"/>
    <w:rsid w:val="006F339C"/>
    <w:rsid w:val="006F5210"/>
    <w:rsid w:val="006F57AE"/>
    <w:rsid w:val="0070548F"/>
    <w:rsid w:val="007072FB"/>
    <w:rsid w:val="007155C0"/>
    <w:rsid w:val="007256AB"/>
    <w:rsid w:val="007374CB"/>
    <w:rsid w:val="00741038"/>
    <w:rsid w:val="0074422E"/>
    <w:rsid w:val="00750959"/>
    <w:rsid w:val="00755C81"/>
    <w:rsid w:val="007569B3"/>
    <w:rsid w:val="00761FD8"/>
    <w:rsid w:val="00763B5B"/>
    <w:rsid w:val="00763C00"/>
    <w:rsid w:val="007665E9"/>
    <w:rsid w:val="007732FB"/>
    <w:rsid w:val="00774BD3"/>
    <w:rsid w:val="00784ACC"/>
    <w:rsid w:val="00785F0D"/>
    <w:rsid w:val="00787E2D"/>
    <w:rsid w:val="00791578"/>
    <w:rsid w:val="007B5827"/>
    <w:rsid w:val="007C6735"/>
    <w:rsid w:val="007D2CAF"/>
    <w:rsid w:val="007D318C"/>
    <w:rsid w:val="007E2623"/>
    <w:rsid w:val="007E2E1E"/>
    <w:rsid w:val="007E62A6"/>
    <w:rsid w:val="00803008"/>
    <w:rsid w:val="00807EBF"/>
    <w:rsid w:val="008126E8"/>
    <w:rsid w:val="008163FF"/>
    <w:rsid w:val="00824A61"/>
    <w:rsid w:val="0083108B"/>
    <w:rsid w:val="00831CE9"/>
    <w:rsid w:val="00832A24"/>
    <w:rsid w:val="00841589"/>
    <w:rsid w:val="00843308"/>
    <w:rsid w:val="00844114"/>
    <w:rsid w:val="00844D0E"/>
    <w:rsid w:val="008475E5"/>
    <w:rsid w:val="00856EA1"/>
    <w:rsid w:val="00865C47"/>
    <w:rsid w:val="008862AD"/>
    <w:rsid w:val="00896E27"/>
    <w:rsid w:val="008A07BF"/>
    <w:rsid w:val="008B14B1"/>
    <w:rsid w:val="008C238A"/>
    <w:rsid w:val="008C5534"/>
    <w:rsid w:val="008C6578"/>
    <w:rsid w:val="008C6F0E"/>
    <w:rsid w:val="008D0443"/>
    <w:rsid w:val="008D470F"/>
    <w:rsid w:val="008D5853"/>
    <w:rsid w:val="008E53BD"/>
    <w:rsid w:val="008E732C"/>
    <w:rsid w:val="008F18E7"/>
    <w:rsid w:val="008F57DA"/>
    <w:rsid w:val="008FD222"/>
    <w:rsid w:val="009005EB"/>
    <w:rsid w:val="0090088E"/>
    <w:rsid w:val="00901C88"/>
    <w:rsid w:val="009048AD"/>
    <w:rsid w:val="00917F9D"/>
    <w:rsid w:val="00917FC7"/>
    <w:rsid w:val="00932810"/>
    <w:rsid w:val="00932C66"/>
    <w:rsid w:val="00936F13"/>
    <w:rsid w:val="009468E4"/>
    <w:rsid w:val="00947C0C"/>
    <w:rsid w:val="00955888"/>
    <w:rsid w:val="00972AD9"/>
    <w:rsid w:val="00976F4C"/>
    <w:rsid w:val="009778D0"/>
    <w:rsid w:val="00986649"/>
    <w:rsid w:val="00996805"/>
    <w:rsid w:val="009A3F37"/>
    <w:rsid w:val="009A5657"/>
    <w:rsid w:val="009A612F"/>
    <w:rsid w:val="009A76CD"/>
    <w:rsid w:val="009B3502"/>
    <w:rsid w:val="009B4B18"/>
    <w:rsid w:val="009C1350"/>
    <w:rsid w:val="009D11E3"/>
    <w:rsid w:val="009D638D"/>
    <w:rsid w:val="009E48AC"/>
    <w:rsid w:val="009E5DE8"/>
    <w:rsid w:val="009F5663"/>
    <w:rsid w:val="009F7A16"/>
    <w:rsid w:val="00A02608"/>
    <w:rsid w:val="00A20194"/>
    <w:rsid w:val="00A327E4"/>
    <w:rsid w:val="00A4251A"/>
    <w:rsid w:val="00A4297E"/>
    <w:rsid w:val="00A464FB"/>
    <w:rsid w:val="00A47F8A"/>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4D66"/>
    <w:rsid w:val="00AA53EA"/>
    <w:rsid w:val="00AA7EF9"/>
    <w:rsid w:val="00AB5330"/>
    <w:rsid w:val="00AB6343"/>
    <w:rsid w:val="00AC1A57"/>
    <w:rsid w:val="00AC1C82"/>
    <w:rsid w:val="00AD045F"/>
    <w:rsid w:val="00AD3989"/>
    <w:rsid w:val="00AD461E"/>
    <w:rsid w:val="00AD58F2"/>
    <w:rsid w:val="00AE40B7"/>
    <w:rsid w:val="00AF0A91"/>
    <w:rsid w:val="00AF406C"/>
    <w:rsid w:val="00B0351F"/>
    <w:rsid w:val="00B10B56"/>
    <w:rsid w:val="00B13D27"/>
    <w:rsid w:val="00B15E7C"/>
    <w:rsid w:val="00B23AD1"/>
    <w:rsid w:val="00B26E87"/>
    <w:rsid w:val="00B34968"/>
    <w:rsid w:val="00B3741A"/>
    <w:rsid w:val="00B37922"/>
    <w:rsid w:val="00B406F4"/>
    <w:rsid w:val="00B46222"/>
    <w:rsid w:val="00B81971"/>
    <w:rsid w:val="00B836AF"/>
    <w:rsid w:val="00B83F08"/>
    <w:rsid w:val="00B9714D"/>
    <w:rsid w:val="00BA1BA6"/>
    <w:rsid w:val="00BA6910"/>
    <w:rsid w:val="00BA7399"/>
    <w:rsid w:val="00BB208C"/>
    <w:rsid w:val="00BB31FB"/>
    <w:rsid w:val="00BB5D8F"/>
    <w:rsid w:val="00BB7BB2"/>
    <w:rsid w:val="00BC0B4A"/>
    <w:rsid w:val="00BD2885"/>
    <w:rsid w:val="00BD7402"/>
    <w:rsid w:val="00BE2178"/>
    <w:rsid w:val="00BF65B8"/>
    <w:rsid w:val="00C003E1"/>
    <w:rsid w:val="00C20A80"/>
    <w:rsid w:val="00C24857"/>
    <w:rsid w:val="00C34091"/>
    <w:rsid w:val="00C37E40"/>
    <w:rsid w:val="00C46D5F"/>
    <w:rsid w:val="00C57023"/>
    <w:rsid w:val="00C67032"/>
    <w:rsid w:val="00C7397D"/>
    <w:rsid w:val="00C750B5"/>
    <w:rsid w:val="00C87116"/>
    <w:rsid w:val="00C974A6"/>
    <w:rsid w:val="00CB0D38"/>
    <w:rsid w:val="00CB3E17"/>
    <w:rsid w:val="00CC0D5A"/>
    <w:rsid w:val="00CC4F3B"/>
    <w:rsid w:val="00CC62B2"/>
    <w:rsid w:val="00CC66FF"/>
    <w:rsid w:val="00CC6C12"/>
    <w:rsid w:val="00CD6BD9"/>
    <w:rsid w:val="00CE5315"/>
    <w:rsid w:val="00CF66F0"/>
    <w:rsid w:val="00D00F0A"/>
    <w:rsid w:val="00D0526F"/>
    <w:rsid w:val="00D1308B"/>
    <w:rsid w:val="00D135F0"/>
    <w:rsid w:val="00D1782C"/>
    <w:rsid w:val="00D21283"/>
    <w:rsid w:val="00D2509D"/>
    <w:rsid w:val="00D456B8"/>
    <w:rsid w:val="00D54AED"/>
    <w:rsid w:val="00D73B50"/>
    <w:rsid w:val="00D73C51"/>
    <w:rsid w:val="00D744BC"/>
    <w:rsid w:val="00D83267"/>
    <w:rsid w:val="00D854CB"/>
    <w:rsid w:val="00D9488D"/>
    <w:rsid w:val="00DB5DFB"/>
    <w:rsid w:val="00DC10F4"/>
    <w:rsid w:val="00DD1603"/>
    <w:rsid w:val="00DD1E7A"/>
    <w:rsid w:val="00DE73A8"/>
    <w:rsid w:val="00DF544F"/>
    <w:rsid w:val="00E00E93"/>
    <w:rsid w:val="00E01297"/>
    <w:rsid w:val="00E03D02"/>
    <w:rsid w:val="00E06DAC"/>
    <w:rsid w:val="00E11954"/>
    <w:rsid w:val="00E2211D"/>
    <w:rsid w:val="00E3387C"/>
    <w:rsid w:val="00E429C8"/>
    <w:rsid w:val="00E466AE"/>
    <w:rsid w:val="00E47D6B"/>
    <w:rsid w:val="00E520CA"/>
    <w:rsid w:val="00E555C3"/>
    <w:rsid w:val="00E609E5"/>
    <w:rsid w:val="00E730C5"/>
    <w:rsid w:val="00E76581"/>
    <w:rsid w:val="00E77FAD"/>
    <w:rsid w:val="00E818BC"/>
    <w:rsid w:val="00E91B1E"/>
    <w:rsid w:val="00E93CFB"/>
    <w:rsid w:val="00E95F74"/>
    <w:rsid w:val="00E961C6"/>
    <w:rsid w:val="00EB17D8"/>
    <w:rsid w:val="00EC3C27"/>
    <w:rsid w:val="00EC7A18"/>
    <w:rsid w:val="00ED7872"/>
    <w:rsid w:val="00EE0A55"/>
    <w:rsid w:val="00EE24FC"/>
    <w:rsid w:val="00EF3C80"/>
    <w:rsid w:val="00F01D55"/>
    <w:rsid w:val="00F071C7"/>
    <w:rsid w:val="00F0768F"/>
    <w:rsid w:val="00F12B42"/>
    <w:rsid w:val="00F1469B"/>
    <w:rsid w:val="00F15A05"/>
    <w:rsid w:val="00F2396B"/>
    <w:rsid w:val="00F25840"/>
    <w:rsid w:val="00F259BE"/>
    <w:rsid w:val="00F26989"/>
    <w:rsid w:val="00F27F99"/>
    <w:rsid w:val="00F30A81"/>
    <w:rsid w:val="00F4656E"/>
    <w:rsid w:val="00F47B52"/>
    <w:rsid w:val="00F56BD3"/>
    <w:rsid w:val="00F635EF"/>
    <w:rsid w:val="00F64018"/>
    <w:rsid w:val="00F66B73"/>
    <w:rsid w:val="00F74AEF"/>
    <w:rsid w:val="00F7557C"/>
    <w:rsid w:val="00F76E32"/>
    <w:rsid w:val="00F878C5"/>
    <w:rsid w:val="00FA4B46"/>
    <w:rsid w:val="00FB0D18"/>
    <w:rsid w:val="00FB1F4A"/>
    <w:rsid w:val="00FC4C0A"/>
    <w:rsid w:val="00FF111F"/>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E3D2DBC"/>
    <w:rsid w:val="2EBA04B8"/>
    <w:rsid w:val="328A067C"/>
    <w:rsid w:val="34161E5B"/>
    <w:rsid w:val="36EB56B1"/>
    <w:rsid w:val="3D5D537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teway.edu.state.ma.us/"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mes.DiMaio2@mass.gov"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eway.edu.state.ma.u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773097BE-BE24-4DF0-AAB2-71614FCE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FY23 Update - Charter School End of Year Financial Report (CSEOYFR) Amendment Application</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Update - Charter School End of Year Financial Report (CSEOYFR) Amendment Application</dc:title>
  <dc:subject/>
  <dc:creator>DESE</dc:creator>
  <cp:keywords/>
  <cp:lastModifiedBy>Zou, Dong (EOE)</cp:lastModifiedBy>
  <cp:revision>33</cp:revision>
  <cp:lastPrinted>2008-03-05T18:17:00Z</cp:lastPrinted>
  <dcterms:created xsi:type="dcterms:W3CDTF">2024-01-31T18:45:00Z</dcterms:created>
  <dcterms:modified xsi:type="dcterms:W3CDTF">2024-01-31T21:29:00Z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2024 12:00AM</vt:lpwstr>
  </property>
</Properties>
</file>