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B97F" w14:textId="77777777" w:rsidR="00F772B2" w:rsidRDefault="00F772B2" w:rsidP="00F772B2">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60288" behindDoc="0" locked="0" layoutInCell="0" allowOverlap="1" wp14:anchorId="1A68C110" wp14:editId="3FC33504">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54415296">
        <w:rPr>
          <w:rFonts w:ascii="Arial" w:hAnsi="Arial"/>
          <w:b/>
          <w:bCs/>
          <w:i/>
          <w:iCs/>
          <w:sz w:val="40"/>
          <w:szCs w:val="40"/>
        </w:rPr>
        <w:t>Massachusetts Department of</w:t>
      </w:r>
    </w:p>
    <w:p w14:paraId="081EFB8E" w14:textId="77777777" w:rsidR="00F772B2" w:rsidRDefault="00F772B2" w:rsidP="00F772B2">
      <w:pPr>
        <w:ind w:left="-180"/>
        <w:outlineLvl w:val="0"/>
        <w:rPr>
          <w:rFonts w:ascii="Arial" w:hAnsi="Arial"/>
          <w:b/>
          <w:i/>
          <w:sz w:val="50"/>
        </w:rPr>
      </w:pPr>
      <w:r>
        <w:rPr>
          <w:rFonts w:ascii="Arial" w:hAnsi="Arial"/>
          <w:b/>
          <w:i/>
          <w:sz w:val="40"/>
        </w:rPr>
        <w:t>Elementary and Secondary Education</w:t>
      </w:r>
    </w:p>
    <w:p w14:paraId="27A535D4" w14:textId="77777777" w:rsidR="00F772B2" w:rsidRDefault="00F772B2" w:rsidP="00F772B2">
      <w:pPr>
        <w:rPr>
          <w:rFonts w:ascii="Arial" w:hAnsi="Arial"/>
          <w:i/>
        </w:rPr>
      </w:pPr>
      <w:r>
        <w:rPr>
          <w:rFonts w:ascii="Arial" w:hAnsi="Arial"/>
          <w:i/>
          <w:noProof/>
          <w:snapToGrid/>
        </w:rPr>
        <mc:AlternateContent>
          <mc:Choice Requires="wps">
            <w:drawing>
              <wp:anchor distT="4294967295" distB="4294967295" distL="114300" distR="114300" simplePos="0" relativeHeight="251661312" behindDoc="0" locked="0" layoutInCell="0" allowOverlap="1" wp14:anchorId="3ED5A8C1" wp14:editId="25B7C6D6">
                <wp:simplePos x="0" y="0"/>
                <wp:positionH relativeFrom="column">
                  <wp:posOffset>914400</wp:posOffset>
                </wp:positionH>
                <wp:positionV relativeFrom="paragraph">
                  <wp:posOffset>68580</wp:posOffset>
                </wp:positionV>
                <wp:extent cx="4800600" cy="0"/>
                <wp:effectExtent l="0" t="0" r="19050" b="1905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05434" id="Line 3" o:spid="_x0000_s1026" alt="&quot;&quot;"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080EC52F" w14:textId="77777777" w:rsidR="00F772B2" w:rsidRPr="00C974A6" w:rsidRDefault="00F772B2" w:rsidP="00F772B2">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39AF5445" w14:textId="77777777" w:rsidR="00F772B2" w:rsidRPr="00C974A6" w:rsidRDefault="00F772B2" w:rsidP="00F772B2">
      <w:pPr>
        <w:ind w:left="720"/>
        <w:rPr>
          <w:rFonts w:ascii="Arial" w:hAnsi="Arial"/>
          <w:i/>
          <w:sz w:val="16"/>
          <w:szCs w:val="16"/>
        </w:rPr>
      </w:pPr>
    </w:p>
    <w:p w14:paraId="1640BDC0" w14:textId="77777777" w:rsidR="00F772B2" w:rsidRDefault="00F772B2" w:rsidP="00F772B2">
      <w:pPr>
        <w:ind w:left="720"/>
        <w:rPr>
          <w:rFonts w:ascii="Arial" w:hAnsi="Arial"/>
          <w:i/>
          <w:sz w:val="18"/>
        </w:rPr>
        <w:sectPr w:rsidR="00F772B2" w:rsidSect="00C974A6">
          <w:endnotePr>
            <w:numFmt w:val="decimal"/>
          </w:endnotePr>
          <w:pgSz w:w="12240" w:h="15840"/>
          <w:pgMar w:top="864" w:right="1080" w:bottom="1440" w:left="1800" w:header="1440" w:footer="1440" w:gutter="0"/>
          <w:cols w:space="720"/>
          <w:noEndnote/>
        </w:sectPr>
      </w:pPr>
    </w:p>
    <w:p w14:paraId="4CBC2AB1" w14:textId="77777777" w:rsidR="00F772B2" w:rsidRPr="00C974A6" w:rsidRDefault="00F772B2" w:rsidP="00F772B2">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F772B2" w:rsidRPr="00C974A6" w14:paraId="38F0A6BF" w14:textId="77777777" w:rsidTr="00033CAE">
        <w:tc>
          <w:tcPr>
            <w:tcW w:w="2988" w:type="dxa"/>
          </w:tcPr>
          <w:p w14:paraId="69BEAE20" w14:textId="77777777" w:rsidR="00F772B2" w:rsidRDefault="00F772B2" w:rsidP="00033CAE">
            <w:pPr>
              <w:jc w:val="center"/>
              <w:rPr>
                <w:rFonts w:ascii="Arial" w:hAnsi="Arial" w:cs="Arial"/>
                <w:sz w:val="16"/>
                <w:szCs w:val="16"/>
              </w:rPr>
            </w:pPr>
            <w:r>
              <w:rPr>
                <w:rFonts w:ascii="Arial" w:hAnsi="Arial" w:cs="Arial"/>
                <w:sz w:val="16"/>
                <w:szCs w:val="16"/>
              </w:rPr>
              <w:t>Jeffrey C. Riley</w:t>
            </w:r>
          </w:p>
          <w:p w14:paraId="532AFC0F" w14:textId="77777777" w:rsidR="00F772B2" w:rsidRPr="00C974A6" w:rsidRDefault="00F772B2" w:rsidP="00033CAE">
            <w:pPr>
              <w:jc w:val="center"/>
              <w:rPr>
                <w:rFonts w:ascii="Arial" w:hAnsi="Arial"/>
                <w:i/>
                <w:sz w:val="16"/>
                <w:szCs w:val="16"/>
              </w:rPr>
            </w:pPr>
            <w:r w:rsidRPr="00C974A6">
              <w:rPr>
                <w:rFonts w:ascii="Arial" w:hAnsi="Arial"/>
                <w:i/>
                <w:sz w:val="16"/>
                <w:szCs w:val="16"/>
              </w:rPr>
              <w:t>Commissioner</w:t>
            </w:r>
          </w:p>
        </w:tc>
        <w:tc>
          <w:tcPr>
            <w:tcW w:w="8604" w:type="dxa"/>
          </w:tcPr>
          <w:p w14:paraId="33149DA6" w14:textId="77777777" w:rsidR="00F772B2" w:rsidRPr="00C974A6" w:rsidRDefault="00F772B2" w:rsidP="00033CAE">
            <w:pPr>
              <w:jc w:val="center"/>
              <w:rPr>
                <w:rFonts w:ascii="Arial" w:hAnsi="Arial"/>
                <w:i/>
                <w:sz w:val="16"/>
                <w:szCs w:val="16"/>
              </w:rPr>
            </w:pPr>
          </w:p>
        </w:tc>
      </w:tr>
    </w:tbl>
    <w:p w14:paraId="0339C522" w14:textId="77777777" w:rsidR="00F772B2" w:rsidRDefault="00F772B2" w:rsidP="00F772B2">
      <w:pPr>
        <w:rPr>
          <w:rFonts w:ascii="Arial" w:hAnsi="Arial"/>
          <w:i/>
          <w:sz w:val="18"/>
        </w:rPr>
      </w:pPr>
    </w:p>
    <w:p w14:paraId="5A4C515D" w14:textId="77777777" w:rsidR="00F772B2" w:rsidRDefault="00F772B2" w:rsidP="00F772B2">
      <w:pPr>
        <w:sectPr w:rsidR="00F772B2">
          <w:endnotePr>
            <w:numFmt w:val="decimal"/>
          </w:endnotePr>
          <w:type w:val="continuous"/>
          <w:pgSz w:w="12240" w:h="15840"/>
          <w:pgMar w:top="864" w:right="432" w:bottom="1440" w:left="432" w:header="1440" w:footer="1440" w:gutter="0"/>
          <w:cols w:space="720"/>
          <w:noEndnote/>
        </w:sectPr>
      </w:pPr>
    </w:p>
    <w:p w14:paraId="3CDA367A" w14:textId="77777777" w:rsidR="00F772B2" w:rsidRDefault="00F772B2" w:rsidP="00F772B2">
      <w:pPr>
        <w:pStyle w:val="Heading1"/>
        <w:tabs>
          <w:tab w:val="clear" w:pos="4680"/>
        </w:tabs>
      </w:pPr>
      <w:r>
        <w:t>MEMORANDUM</w:t>
      </w:r>
    </w:p>
    <w:p w14:paraId="271D19D7" w14:textId="77777777" w:rsidR="00F772B2" w:rsidRPr="003B6F64" w:rsidRDefault="00F772B2">
      <w:pPr>
        <w:rPr>
          <w:rFonts w:asciiTheme="minorHAnsi" w:hAnsiTheme="minorHAnsi" w:cstheme="minorHAnsi"/>
          <w:i/>
          <w:sz w:val="18"/>
        </w:rPr>
      </w:pPr>
    </w:p>
    <w:p w14:paraId="4570BD39" w14:textId="77777777" w:rsidR="00FD23FE" w:rsidRPr="003B6F64" w:rsidRDefault="00FD23FE">
      <w:pPr>
        <w:pStyle w:val="Footer"/>
        <w:widowControl w:val="0"/>
        <w:tabs>
          <w:tab w:val="clear" w:pos="4320"/>
          <w:tab w:val="clear" w:pos="8640"/>
        </w:tabs>
        <w:rPr>
          <w:rFonts w:asciiTheme="minorHAnsi" w:hAnsiTheme="minorHAnsi" w:cstheme="minorHAnsi"/>
          <w:snapToGrid w:val="0"/>
          <w:szCs w:val="20"/>
        </w:rPr>
      </w:pPr>
    </w:p>
    <w:tbl>
      <w:tblPr>
        <w:tblW w:w="0" w:type="auto"/>
        <w:tblLook w:val="01E0" w:firstRow="1" w:lastRow="1" w:firstColumn="1" w:lastColumn="1" w:noHBand="0" w:noVBand="0"/>
      </w:tblPr>
      <w:tblGrid>
        <w:gridCol w:w="1184"/>
        <w:gridCol w:w="8176"/>
      </w:tblGrid>
      <w:tr w:rsidR="00223A0F" w:rsidRPr="003B6F64" w14:paraId="1043F538" w14:textId="77777777" w:rsidTr="00223A0F">
        <w:tc>
          <w:tcPr>
            <w:tcW w:w="1184" w:type="dxa"/>
          </w:tcPr>
          <w:p w14:paraId="631FE1C7" w14:textId="77777777" w:rsidR="00223A0F" w:rsidRPr="003B6F64" w:rsidRDefault="00223A0F" w:rsidP="00223A0F">
            <w:pPr>
              <w:rPr>
                <w:rFonts w:asciiTheme="minorHAnsi" w:hAnsiTheme="minorHAnsi" w:cstheme="minorHAnsi"/>
                <w:b/>
              </w:rPr>
            </w:pPr>
            <w:r w:rsidRPr="003B6F64">
              <w:rPr>
                <w:rFonts w:asciiTheme="minorHAnsi" w:hAnsiTheme="minorHAnsi" w:cstheme="minorHAnsi"/>
                <w:b/>
              </w:rPr>
              <w:t>To:</w:t>
            </w:r>
          </w:p>
        </w:tc>
        <w:tc>
          <w:tcPr>
            <w:tcW w:w="8176" w:type="dxa"/>
          </w:tcPr>
          <w:p w14:paraId="59258AA0" w14:textId="79DF80D9" w:rsidR="00223A0F" w:rsidRPr="003B6F64" w:rsidRDefault="0018444C" w:rsidP="00223A0F">
            <w:pPr>
              <w:rPr>
                <w:rFonts w:asciiTheme="minorHAnsi" w:hAnsiTheme="minorHAnsi" w:cstheme="minorHAnsi"/>
              </w:rPr>
            </w:pPr>
            <w:r w:rsidRPr="003B6F64">
              <w:rPr>
                <w:rFonts w:asciiTheme="minorHAnsi" w:hAnsiTheme="minorHAnsi" w:cstheme="minorHAnsi"/>
                <w:szCs w:val="24"/>
              </w:rPr>
              <w:t>Charter School Leaders, Board Chairs, and Business Managers</w:t>
            </w:r>
          </w:p>
        </w:tc>
      </w:tr>
      <w:tr w:rsidR="00223A0F" w:rsidRPr="003B6F64" w14:paraId="6D43DF65" w14:textId="77777777" w:rsidTr="00223A0F">
        <w:tc>
          <w:tcPr>
            <w:tcW w:w="1184" w:type="dxa"/>
          </w:tcPr>
          <w:p w14:paraId="1A2317B3" w14:textId="77777777" w:rsidR="00223A0F" w:rsidRPr="003B6F64" w:rsidRDefault="00223A0F" w:rsidP="00223A0F">
            <w:pPr>
              <w:rPr>
                <w:rFonts w:asciiTheme="minorHAnsi" w:hAnsiTheme="minorHAnsi" w:cstheme="minorHAnsi"/>
                <w:b/>
              </w:rPr>
            </w:pPr>
            <w:r w:rsidRPr="003B6F64">
              <w:rPr>
                <w:rFonts w:asciiTheme="minorHAnsi" w:hAnsiTheme="minorHAnsi" w:cstheme="minorHAnsi"/>
                <w:b/>
              </w:rPr>
              <w:t>From:</w:t>
            </w:r>
            <w:r w:rsidRPr="003B6F64">
              <w:rPr>
                <w:rFonts w:asciiTheme="minorHAnsi" w:hAnsiTheme="minorHAnsi" w:cstheme="minorHAnsi"/>
              </w:rPr>
              <w:tab/>
            </w:r>
          </w:p>
        </w:tc>
        <w:tc>
          <w:tcPr>
            <w:tcW w:w="8176" w:type="dxa"/>
          </w:tcPr>
          <w:p w14:paraId="4F50E3E6" w14:textId="1577C29B" w:rsidR="00223A0F" w:rsidRPr="003B6F64" w:rsidRDefault="0018444C" w:rsidP="00223A0F">
            <w:pPr>
              <w:rPr>
                <w:rFonts w:asciiTheme="minorHAnsi" w:hAnsiTheme="minorHAnsi" w:cstheme="minorHAnsi"/>
              </w:rPr>
            </w:pPr>
            <w:r w:rsidRPr="003B6F64">
              <w:rPr>
                <w:rFonts w:asciiTheme="minorHAnsi" w:hAnsiTheme="minorHAnsi" w:cstheme="minorHAnsi"/>
                <w:szCs w:val="24"/>
              </w:rPr>
              <w:t xml:space="preserve">Joanna Laghetto, Finance </w:t>
            </w:r>
            <w:r w:rsidR="0011625E">
              <w:rPr>
                <w:rFonts w:asciiTheme="minorHAnsi" w:hAnsiTheme="minorHAnsi" w:cstheme="minorHAnsi"/>
                <w:szCs w:val="24"/>
              </w:rPr>
              <w:t>and</w:t>
            </w:r>
            <w:r w:rsidRPr="003B6F64">
              <w:rPr>
                <w:rFonts w:asciiTheme="minorHAnsi" w:hAnsiTheme="minorHAnsi" w:cstheme="minorHAnsi"/>
                <w:szCs w:val="24"/>
              </w:rPr>
              <w:t xml:space="preserve"> Data </w:t>
            </w:r>
            <w:r w:rsidR="0011625E">
              <w:rPr>
                <w:rFonts w:asciiTheme="minorHAnsi" w:hAnsiTheme="minorHAnsi" w:cstheme="minorHAnsi"/>
                <w:szCs w:val="24"/>
              </w:rPr>
              <w:t>Coordinator</w:t>
            </w:r>
          </w:p>
        </w:tc>
      </w:tr>
      <w:tr w:rsidR="00223A0F" w:rsidRPr="003B6F64" w14:paraId="48D51BB1" w14:textId="77777777" w:rsidTr="00223A0F">
        <w:tc>
          <w:tcPr>
            <w:tcW w:w="1184" w:type="dxa"/>
          </w:tcPr>
          <w:p w14:paraId="5FDE14A9" w14:textId="77777777" w:rsidR="00223A0F" w:rsidRPr="003B6F64" w:rsidRDefault="00223A0F" w:rsidP="00223A0F">
            <w:pPr>
              <w:rPr>
                <w:rFonts w:asciiTheme="minorHAnsi" w:hAnsiTheme="minorHAnsi" w:cstheme="minorHAnsi"/>
                <w:b/>
              </w:rPr>
            </w:pPr>
            <w:r w:rsidRPr="003B6F64">
              <w:rPr>
                <w:rFonts w:asciiTheme="minorHAnsi" w:hAnsiTheme="minorHAnsi" w:cstheme="minorHAnsi"/>
                <w:b/>
              </w:rPr>
              <w:t>Date:</w:t>
            </w:r>
            <w:r w:rsidRPr="003B6F64">
              <w:rPr>
                <w:rFonts w:asciiTheme="minorHAnsi" w:hAnsiTheme="minorHAnsi" w:cstheme="minorHAnsi"/>
              </w:rPr>
              <w:tab/>
            </w:r>
          </w:p>
        </w:tc>
        <w:tc>
          <w:tcPr>
            <w:tcW w:w="8176" w:type="dxa"/>
          </w:tcPr>
          <w:p w14:paraId="65CB71AE" w14:textId="49FA7372" w:rsidR="00223A0F" w:rsidRPr="003B6F64" w:rsidRDefault="00E309A0" w:rsidP="00223A0F">
            <w:pPr>
              <w:rPr>
                <w:rFonts w:asciiTheme="minorHAnsi" w:hAnsiTheme="minorHAnsi" w:cstheme="minorHAnsi"/>
              </w:rPr>
            </w:pPr>
            <w:r>
              <w:rPr>
                <w:rFonts w:asciiTheme="minorHAnsi" w:hAnsiTheme="minorHAnsi" w:cstheme="minorHAnsi"/>
              </w:rPr>
              <w:t xml:space="preserve">September </w:t>
            </w:r>
            <w:r w:rsidR="006E63D4">
              <w:rPr>
                <w:rFonts w:asciiTheme="minorHAnsi" w:hAnsiTheme="minorHAnsi" w:cstheme="minorHAnsi"/>
              </w:rPr>
              <w:t>8</w:t>
            </w:r>
            <w:r w:rsidR="00A76FE8" w:rsidRPr="003B6F64">
              <w:rPr>
                <w:rFonts w:asciiTheme="minorHAnsi" w:hAnsiTheme="minorHAnsi" w:cstheme="minorHAnsi"/>
              </w:rPr>
              <w:t>, 20</w:t>
            </w:r>
            <w:r w:rsidR="00A720DB" w:rsidRPr="003B6F64">
              <w:rPr>
                <w:rFonts w:asciiTheme="minorHAnsi" w:hAnsiTheme="minorHAnsi" w:cstheme="minorHAnsi"/>
              </w:rPr>
              <w:t>2</w:t>
            </w:r>
            <w:r w:rsidR="00BF7083">
              <w:rPr>
                <w:rFonts w:asciiTheme="minorHAnsi" w:hAnsiTheme="minorHAnsi" w:cstheme="minorHAnsi"/>
              </w:rPr>
              <w:t>3</w:t>
            </w:r>
          </w:p>
        </w:tc>
      </w:tr>
      <w:tr w:rsidR="00223A0F" w:rsidRPr="003B6F64" w14:paraId="233FF0E6" w14:textId="77777777" w:rsidTr="00223A0F">
        <w:tc>
          <w:tcPr>
            <w:tcW w:w="1184" w:type="dxa"/>
          </w:tcPr>
          <w:p w14:paraId="32943C54" w14:textId="77777777" w:rsidR="00223A0F" w:rsidRPr="003B6F64" w:rsidRDefault="00223A0F" w:rsidP="00223A0F">
            <w:pPr>
              <w:rPr>
                <w:rFonts w:asciiTheme="minorHAnsi" w:hAnsiTheme="minorHAnsi" w:cstheme="minorHAnsi"/>
                <w:b/>
              </w:rPr>
            </w:pPr>
            <w:r w:rsidRPr="003B6F64">
              <w:rPr>
                <w:rFonts w:asciiTheme="minorHAnsi" w:hAnsiTheme="minorHAnsi" w:cstheme="minorHAnsi"/>
                <w:b/>
              </w:rPr>
              <w:t>Subject:</w:t>
            </w:r>
          </w:p>
        </w:tc>
        <w:tc>
          <w:tcPr>
            <w:tcW w:w="8176" w:type="dxa"/>
          </w:tcPr>
          <w:p w14:paraId="7BDB32FC" w14:textId="72AF5990" w:rsidR="00223A0F" w:rsidRPr="003B6F64" w:rsidRDefault="00B2192E" w:rsidP="00223A0F">
            <w:pPr>
              <w:rPr>
                <w:rFonts w:asciiTheme="minorHAnsi" w:hAnsiTheme="minorHAnsi" w:cstheme="minorHAnsi"/>
                <w:szCs w:val="24"/>
              </w:rPr>
            </w:pPr>
            <w:r>
              <w:rPr>
                <w:rFonts w:asciiTheme="minorHAnsi" w:hAnsiTheme="minorHAnsi" w:cstheme="minorHAnsi"/>
                <w:szCs w:val="24"/>
              </w:rPr>
              <w:t xml:space="preserve">Overview and Instructions for the </w:t>
            </w:r>
            <w:r w:rsidR="00A720DB" w:rsidRPr="003B6F64">
              <w:rPr>
                <w:rFonts w:asciiTheme="minorHAnsi" w:hAnsiTheme="minorHAnsi" w:cstheme="minorHAnsi"/>
                <w:szCs w:val="24"/>
              </w:rPr>
              <w:t>FY2</w:t>
            </w:r>
            <w:r w:rsidR="00BF7083">
              <w:rPr>
                <w:rFonts w:asciiTheme="minorHAnsi" w:hAnsiTheme="minorHAnsi" w:cstheme="minorHAnsi"/>
                <w:szCs w:val="24"/>
              </w:rPr>
              <w:t>3</w:t>
            </w:r>
            <w:r w:rsidR="0018444C" w:rsidRPr="003B6F64">
              <w:rPr>
                <w:rFonts w:asciiTheme="minorHAnsi" w:hAnsiTheme="minorHAnsi" w:cstheme="minorHAnsi"/>
                <w:szCs w:val="24"/>
              </w:rPr>
              <w:t xml:space="preserve"> Charter School Audit</w:t>
            </w:r>
            <w:r w:rsidR="00BF7083">
              <w:rPr>
                <w:rFonts w:asciiTheme="minorHAnsi" w:hAnsiTheme="minorHAnsi" w:cstheme="minorHAnsi"/>
                <w:szCs w:val="24"/>
              </w:rPr>
              <w:t xml:space="preserve"> </w:t>
            </w:r>
          </w:p>
        </w:tc>
      </w:tr>
    </w:tbl>
    <w:p w14:paraId="67096B10" w14:textId="77777777" w:rsidR="00FD23FE" w:rsidRPr="003B6F64" w:rsidRDefault="00FD23FE">
      <w:pPr>
        <w:pBdr>
          <w:bottom w:val="single" w:sz="4" w:space="1" w:color="auto"/>
        </w:pBdr>
        <w:rPr>
          <w:rFonts w:asciiTheme="minorHAnsi" w:hAnsiTheme="minorHAnsi" w:cstheme="minorHAnsi"/>
        </w:rPr>
      </w:pPr>
      <w:bookmarkStart w:id="0" w:name="TO"/>
      <w:bookmarkStart w:id="1" w:name="FROM"/>
      <w:bookmarkStart w:id="2" w:name="DATE"/>
      <w:bookmarkStart w:id="3" w:name="RE"/>
      <w:bookmarkEnd w:id="0"/>
      <w:bookmarkEnd w:id="1"/>
      <w:bookmarkEnd w:id="2"/>
      <w:bookmarkEnd w:id="3"/>
    </w:p>
    <w:p w14:paraId="6F5D37E6" w14:textId="77777777" w:rsidR="00FD23FE" w:rsidRPr="003B6F64" w:rsidRDefault="00FD23FE">
      <w:pPr>
        <w:rPr>
          <w:rFonts w:asciiTheme="minorHAnsi" w:hAnsiTheme="minorHAnsi" w:cstheme="minorHAnsi"/>
          <w:sz w:val="16"/>
        </w:rPr>
        <w:sectPr w:rsidR="00FD23FE" w:rsidRPr="003B6F64">
          <w:footerReference w:type="even" r:id="rId11"/>
          <w:footerReference w:type="default" r:id="rId12"/>
          <w:endnotePr>
            <w:numFmt w:val="decimal"/>
          </w:endnotePr>
          <w:type w:val="continuous"/>
          <w:pgSz w:w="12240" w:h="15840"/>
          <w:pgMar w:top="1440" w:right="1440" w:bottom="1440" w:left="1440" w:header="1440" w:footer="1440" w:gutter="0"/>
          <w:cols w:space="720"/>
          <w:noEndnote/>
        </w:sectPr>
      </w:pPr>
    </w:p>
    <w:p w14:paraId="663672C1" w14:textId="77777777" w:rsidR="00FD23FE" w:rsidRPr="003B6F64" w:rsidRDefault="00FD23FE">
      <w:pPr>
        <w:rPr>
          <w:rFonts w:asciiTheme="minorHAnsi" w:hAnsiTheme="minorHAnsi" w:cstheme="minorHAnsi"/>
          <w:sz w:val="16"/>
        </w:rPr>
      </w:pPr>
    </w:p>
    <w:p w14:paraId="6AEA5C6E" w14:textId="1B0DD83B" w:rsidR="0018444C" w:rsidRDefault="0018444C" w:rsidP="0018444C">
      <w:pPr>
        <w:widowControl/>
        <w:rPr>
          <w:rFonts w:asciiTheme="minorHAnsi" w:eastAsia="Calibri" w:hAnsiTheme="minorHAnsi" w:cstheme="minorHAnsi"/>
          <w:snapToGrid/>
          <w:szCs w:val="24"/>
        </w:rPr>
      </w:pPr>
      <w:r w:rsidRPr="003B6F64">
        <w:rPr>
          <w:rFonts w:asciiTheme="minorHAnsi" w:eastAsia="Calibri" w:hAnsiTheme="minorHAnsi" w:cstheme="minorHAnsi"/>
          <w:snapToGrid/>
          <w:szCs w:val="24"/>
        </w:rPr>
        <w:t>In accordance with M.G.L. c. 71, §</w:t>
      </w:r>
      <w:r w:rsidR="00AD56B3">
        <w:rPr>
          <w:rFonts w:asciiTheme="minorHAnsi" w:eastAsia="Calibri" w:hAnsiTheme="minorHAnsi" w:cstheme="minorHAnsi"/>
          <w:snapToGrid/>
          <w:szCs w:val="24"/>
        </w:rPr>
        <w:t xml:space="preserve"> </w:t>
      </w:r>
      <w:r w:rsidRPr="003B6F64">
        <w:rPr>
          <w:rFonts w:asciiTheme="minorHAnsi" w:eastAsia="Calibri" w:hAnsiTheme="minorHAnsi" w:cstheme="minorHAnsi"/>
          <w:snapToGrid/>
          <w:szCs w:val="24"/>
        </w:rPr>
        <w:t>89 and 603 CMR 1.00</w:t>
      </w:r>
      <w:r w:rsidR="00B2192E">
        <w:rPr>
          <w:rFonts w:asciiTheme="minorHAnsi" w:eastAsia="Calibri" w:hAnsiTheme="minorHAnsi" w:cstheme="minorHAnsi"/>
          <w:snapToGrid/>
          <w:szCs w:val="24"/>
        </w:rPr>
        <w:t>,</w:t>
      </w:r>
      <w:r w:rsidRPr="003B6F64">
        <w:rPr>
          <w:rFonts w:asciiTheme="minorHAnsi" w:eastAsia="Calibri" w:hAnsiTheme="minorHAnsi" w:cstheme="minorHAnsi"/>
          <w:snapToGrid/>
          <w:szCs w:val="24"/>
        </w:rPr>
        <w:t xml:space="preserve"> </w:t>
      </w:r>
      <w:r w:rsidR="00262ECB">
        <w:rPr>
          <w:rFonts w:asciiTheme="minorHAnsi" w:eastAsia="Calibri" w:hAnsiTheme="minorHAnsi" w:cstheme="minorHAnsi"/>
          <w:snapToGrid/>
          <w:szCs w:val="24"/>
        </w:rPr>
        <w:t>every</w:t>
      </w:r>
      <w:r w:rsidR="00262ECB" w:rsidRPr="003B6F64">
        <w:rPr>
          <w:rFonts w:asciiTheme="minorHAnsi" w:eastAsia="Calibri" w:hAnsiTheme="minorHAnsi" w:cstheme="minorHAnsi"/>
          <w:snapToGrid/>
          <w:szCs w:val="24"/>
        </w:rPr>
        <w:t xml:space="preserve"> </w:t>
      </w:r>
      <w:r w:rsidRPr="003B6F64">
        <w:rPr>
          <w:rFonts w:asciiTheme="minorHAnsi" w:eastAsia="Calibri" w:hAnsiTheme="minorHAnsi" w:cstheme="minorHAnsi"/>
          <w:snapToGrid/>
          <w:szCs w:val="24"/>
        </w:rPr>
        <w:t xml:space="preserve">Massachusetts Charter School </w:t>
      </w:r>
      <w:r w:rsidR="00262ECB">
        <w:rPr>
          <w:rFonts w:asciiTheme="minorHAnsi" w:eastAsia="Calibri" w:hAnsiTheme="minorHAnsi" w:cstheme="minorHAnsi"/>
          <w:snapToGrid/>
          <w:szCs w:val="24"/>
        </w:rPr>
        <w:t>is required to</w:t>
      </w:r>
      <w:r w:rsidRPr="003B6F64">
        <w:rPr>
          <w:rFonts w:asciiTheme="minorHAnsi" w:eastAsia="Calibri" w:hAnsiTheme="minorHAnsi" w:cstheme="minorHAnsi"/>
          <w:snapToGrid/>
          <w:szCs w:val="24"/>
        </w:rPr>
        <w:t xml:space="preserve"> file an independent financial audit (audit)</w:t>
      </w:r>
      <w:r w:rsidR="00262ECB">
        <w:rPr>
          <w:rFonts w:asciiTheme="minorHAnsi" w:eastAsia="Calibri" w:hAnsiTheme="minorHAnsi" w:cstheme="minorHAnsi"/>
          <w:snapToGrid/>
          <w:szCs w:val="24"/>
        </w:rPr>
        <w:t xml:space="preserve"> each year.</w:t>
      </w:r>
      <w:r w:rsidRPr="003B6F64">
        <w:rPr>
          <w:rFonts w:asciiTheme="minorHAnsi" w:eastAsia="Calibri" w:hAnsiTheme="minorHAnsi" w:cstheme="minorHAnsi"/>
          <w:snapToGrid/>
          <w:szCs w:val="24"/>
          <w:vertAlign w:val="superscript"/>
        </w:rPr>
        <w:footnoteReference w:id="1"/>
      </w:r>
      <w:r w:rsidR="00262ECB">
        <w:rPr>
          <w:rFonts w:asciiTheme="minorHAnsi" w:eastAsia="Calibri" w:hAnsiTheme="minorHAnsi" w:cstheme="minorHAnsi"/>
          <w:snapToGrid/>
          <w:szCs w:val="24"/>
        </w:rPr>
        <w:t xml:space="preserve"> </w:t>
      </w:r>
      <w:r w:rsidRPr="003B6F64">
        <w:rPr>
          <w:rFonts w:asciiTheme="minorHAnsi" w:eastAsia="Calibri" w:hAnsiTheme="minorHAnsi" w:cstheme="minorHAnsi"/>
          <w:snapToGrid/>
          <w:szCs w:val="24"/>
        </w:rPr>
        <w:t>This year</w:t>
      </w:r>
      <w:r w:rsidR="00B2192E">
        <w:rPr>
          <w:rFonts w:asciiTheme="minorHAnsi" w:eastAsia="Calibri" w:hAnsiTheme="minorHAnsi" w:cstheme="minorHAnsi"/>
          <w:snapToGrid/>
          <w:szCs w:val="24"/>
        </w:rPr>
        <w:t>,</w:t>
      </w:r>
      <w:r w:rsidRPr="003B6F64">
        <w:rPr>
          <w:rFonts w:asciiTheme="minorHAnsi" w:eastAsia="Calibri" w:hAnsiTheme="minorHAnsi" w:cstheme="minorHAnsi"/>
          <w:snapToGrid/>
          <w:szCs w:val="24"/>
        </w:rPr>
        <w:t xml:space="preserve"> </w:t>
      </w:r>
      <w:r w:rsidR="00E309A0">
        <w:rPr>
          <w:rFonts w:asciiTheme="minorHAnsi" w:eastAsia="Calibri" w:hAnsiTheme="minorHAnsi" w:cstheme="minorHAnsi"/>
          <w:snapToGrid/>
          <w:szCs w:val="24"/>
        </w:rPr>
        <w:t xml:space="preserve">all schools will be required to </w:t>
      </w:r>
      <w:r w:rsidR="005C0758">
        <w:rPr>
          <w:rFonts w:asciiTheme="minorHAnsi" w:eastAsia="Calibri" w:hAnsiTheme="minorHAnsi" w:cstheme="minorHAnsi"/>
          <w:snapToGrid/>
          <w:szCs w:val="24"/>
        </w:rPr>
        <w:t xml:space="preserve">electronically file </w:t>
      </w:r>
      <w:r w:rsidRPr="003B6F64">
        <w:rPr>
          <w:rFonts w:asciiTheme="minorHAnsi" w:eastAsia="Calibri" w:hAnsiTheme="minorHAnsi" w:cstheme="minorHAnsi"/>
          <w:snapToGrid/>
          <w:szCs w:val="24"/>
        </w:rPr>
        <w:t>the</w:t>
      </w:r>
      <w:r w:rsidR="005C0758">
        <w:rPr>
          <w:rFonts w:asciiTheme="minorHAnsi" w:eastAsia="Calibri" w:hAnsiTheme="minorHAnsi" w:cstheme="minorHAnsi"/>
          <w:snapToGrid/>
          <w:szCs w:val="24"/>
        </w:rPr>
        <w:t xml:space="preserve"> FY23 </w:t>
      </w:r>
      <w:r w:rsidRPr="003B6F64">
        <w:rPr>
          <w:rFonts w:asciiTheme="minorHAnsi" w:eastAsia="Calibri" w:hAnsiTheme="minorHAnsi" w:cstheme="minorHAnsi"/>
          <w:snapToGrid/>
          <w:szCs w:val="24"/>
        </w:rPr>
        <w:t xml:space="preserve">audit by </w:t>
      </w:r>
      <w:r w:rsidR="00BF7083">
        <w:rPr>
          <w:rFonts w:asciiTheme="minorHAnsi" w:eastAsia="Calibri" w:hAnsiTheme="minorHAnsi" w:cstheme="minorHAnsi"/>
          <w:b/>
          <w:bCs/>
          <w:snapToGrid/>
          <w:szCs w:val="24"/>
        </w:rPr>
        <w:t>Wednesday</w:t>
      </w:r>
      <w:r w:rsidRPr="003B6F64">
        <w:rPr>
          <w:rFonts w:asciiTheme="minorHAnsi" w:eastAsia="Calibri" w:hAnsiTheme="minorHAnsi" w:cstheme="minorHAnsi"/>
          <w:b/>
          <w:bCs/>
          <w:snapToGrid/>
          <w:szCs w:val="24"/>
        </w:rPr>
        <w:t>,</w:t>
      </w:r>
      <w:r w:rsidRPr="003B6F64">
        <w:rPr>
          <w:rFonts w:asciiTheme="minorHAnsi" w:eastAsia="Calibri" w:hAnsiTheme="minorHAnsi" w:cstheme="minorHAnsi"/>
          <w:snapToGrid/>
          <w:szCs w:val="24"/>
        </w:rPr>
        <w:t xml:space="preserve"> </w:t>
      </w:r>
      <w:r w:rsidRPr="003B6F64">
        <w:rPr>
          <w:rFonts w:asciiTheme="minorHAnsi" w:eastAsia="Calibri" w:hAnsiTheme="minorHAnsi" w:cstheme="minorHAnsi"/>
          <w:b/>
          <w:bCs/>
          <w:snapToGrid/>
          <w:szCs w:val="24"/>
        </w:rPr>
        <w:t>November 1, 20</w:t>
      </w:r>
      <w:r w:rsidR="00A720DB" w:rsidRPr="003B6F64">
        <w:rPr>
          <w:rFonts w:asciiTheme="minorHAnsi" w:eastAsia="Calibri" w:hAnsiTheme="minorHAnsi" w:cstheme="minorHAnsi"/>
          <w:b/>
          <w:bCs/>
          <w:snapToGrid/>
          <w:szCs w:val="24"/>
        </w:rPr>
        <w:t>2</w:t>
      </w:r>
      <w:r w:rsidR="00BF7083">
        <w:rPr>
          <w:rFonts w:asciiTheme="minorHAnsi" w:eastAsia="Calibri" w:hAnsiTheme="minorHAnsi" w:cstheme="minorHAnsi"/>
          <w:b/>
          <w:bCs/>
          <w:snapToGrid/>
          <w:szCs w:val="24"/>
        </w:rPr>
        <w:t>3</w:t>
      </w:r>
      <w:r w:rsidRPr="003B6F64">
        <w:rPr>
          <w:rFonts w:asciiTheme="minorHAnsi" w:eastAsia="Calibri" w:hAnsiTheme="minorHAnsi" w:cstheme="minorHAnsi"/>
          <w:snapToGrid/>
          <w:szCs w:val="24"/>
        </w:rPr>
        <w:t>.</w:t>
      </w:r>
    </w:p>
    <w:p w14:paraId="6FEEB2B6" w14:textId="77777777" w:rsidR="0018444C" w:rsidRPr="003B6F64" w:rsidRDefault="0018444C" w:rsidP="0018444C">
      <w:pPr>
        <w:widowControl/>
        <w:rPr>
          <w:rFonts w:asciiTheme="minorHAnsi" w:hAnsiTheme="minorHAnsi" w:cstheme="minorHAnsi"/>
          <w:snapToGrid/>
          <w:szCs w:val="24"/>
        </w:rPr>
      </w:pPr>
    </w:p>
    <w:p w14:paraId="334ADF50" w14:textId="1EDC42D3" w:rsidR="0018444C" w:rsidRPr="003B6F64" w:rsidRDefault="0018444C" w:rsidP="0018444C">
      <w:pPr>
        <w:widowControl/>
        <w:rPr>
          <w:rFonts w:asciiTheme="minorHAnsi" w:hAnsiTheme="minorHAnsi" w:cstheme="minorHAnsi"/>
          <w:b/>
          <w:snapToGrid/>
          <w:szCs w:val="24"/>
        </w:rPr>
      </w:pPr>
      <w:bookmarkStart w:id="4" w:name="_Hlk144900134"/>
      <w:r w:rsidRPr="003B6F64">
        <w:rPr>
          <w:rFonts w:asciiTheme="minorHAnsi" w:hAnsiTheme="minorHAnsi" w:cstheme="minorHAnsi"/>
          <w:b/>
          <w:snapToGrid/>
          <w:szCs w:val="24"/>
        </w:rPr>
        <w:t>In this Memo</w:t>
      </w:r>
      <w:r w:rsidR="00262ECB">
        <w:rPr>
          <w:rFonts w:asciiTheme="minorHAnsi" w:eastAsia="Calibri" w:hAnsiTheme="minorHAnsi" w:cstheme="minorHAnsi"/>
          <w:b/>
          <w:bCs/>
          <w:snapToGrid/>
          <w:szCs w:val="24"/>
        </w:rPr>
        <w:t>randum</w:t>
      </w:r>
      <w:r w:rsidRPr="003B6F64">
        <w:rPr>
          <w:rFonts w:asciiTheme="minorHAnsi" w:hAnsiTheme="minorHAnsi" w:cstheme="minorHAnsi"/>
          <w:b/>
          <w:snapToGrid/>
          <w:szCs w:val="24"/>
        </w:rPr>
        <w:t>:</w:t>
      </w:r>
    </w:p>
    <w:p w14:paraId="0DD5E214" w14:textId="7D2D1843" w:rsidR="0018444C" w:rsidRPr="003B6F64" w:rsidRDefault="007F3927" w:rsidP="0018444C">
      <w:pPr>
        <w:widowControl/>
        <w:numPr>
          <w:ilvl w:val="0"/>
          <w:numId w:val="15"/>
        </w:numPr>
        <w:rPr>
          <w:rFonts w:asciiTheme="minorHAnsi" w:hAnsiTheme="minorHAnsi" w:cstheme="minorHAnsi"/>
          <w:b/>
          <w:snapToGrid/>
          <w:szCs w:val="24"/>
        </w:rPr>
      </w:pPr>
      <w:hyperlink w:anchor="_Changes_to_the_1" w:history="1">
        <w:r w:rsidR="00262ECB">
          <w:rPr>
            <w:rFonts w:asciiTheme="minorHAnsi" w:hAnsiTheme="minorHAnsi" w:cstheme="minorHAnsi"/>
            <w:b/>
            <w:snapToGrid/>
            <w:color w:val="0000FF"/>
            <w:szCs w:val="24"/>
            <w:u w:val="single"/>
          </w:rPr>
          <w:t xml:space="preserve">Updates to the </w:t>
        </w:r>
        <w:r w:rsidR="00A720DB" w:rsidRPr="003B6F64">
          <w:rPr>
            <w:rFonts w:asciiTheme="minorHAnsi" w:hAnsiTheme="minorHAnsi" w:cstheme="minorHAnsi"/>
            <w:b/>
            <w:snapToGrid/>
            <w:color w:val="0000FF"/>
            <w:szCs w:val="24"/>
            <w:u w:val="single"/>
          </w:rPr>
          <w:t>FY2</w:t>
        </w:r>
        <w:r w:rsidR="00BF7083">
          <w:rPr>
            <w:rFonts w:asciiTheme="minorHAnsi" w:hAnsiTheme="minorHAnsi" w:cstheme="minorHAnsi"/>
            <w:b/>
            <w:snapToGrid/>
            <w:color w:val="0000FF"/>
            <w:szCs w:val="24"/>
            <w:u w:val="single"/>
          </w:rPr>
          <w:t>3</w:t>
        </w:r>
        <w:r w:rsidR="0018444C" w:rsidRPr="003B6F64">
          <w:rPr>
            <w:rFonts w:asciiTheme="minorHAnsi" w:hAnsiTheme="minorHAnsi" w:cstheme="minorHAnsi"/>
            <w:b/>
            <w:snapToGrid/>
            <w:color w:val="0000FF"/>
            <w:szCs w:val="24"/>
            <w:u w:val="single"/>
          </w:rPr>
          <w:t xml:space="preserve"> Audit Guide </w:t>
        </w:r>
      </w:hyperlink>
    </w:p>
    <w:p w14:paraId="614EDF2C" w14:textId="77777777" w:rsidR="0018444C" w:rsidRPr="003B6F64" w:rsidRDefault="007F3927" w:rsidP="0018444C">
      <w:pPr>
        <w:widowControl/>
        <w:numPr>
          <w:ilvl w:val="0"/>
          <w:numId w:val="15"/>
        </w:numPr>
        <w:rPr>
          <w:rFonts w:asciiTheme="minorHAnsi" w:hAnsiTheme="minorHAnsi" w:cstheme="minorHAnsi"/>
          <w:b/>
          <w:snapToGrid/>
          <w:szCs w:val="24"/>
        </w:rPr>
      </w:pPr>
      <w:hyperlink w:anchor="_Naming_Conventions_1" w:history="1">
        <w:r w:rsidR="0018444C" w:rsidRPr="003B6F64">
          <w:rPr>
            <w:rFonts w:asciiTheme="minorHAnsi" w:hAnsiTheme="minorHAnsi" w:cstheme="minorHAnsi"/>
            <w:b/>
            <w:snapToGrid/>
            <w:color w:val="0000FF"/>
            <w:szCs w:val="24"/>
            <w:u w:val="single"/>
          </w:rPr>
          <w:t xml:space="preserve">Naming Conventions  </w:t>
        </w:r>
      </w:hyperlink>
    </w:p>
    <w:p w14:paraId="29D486E2" w14:textId="77777777" w:rsidR="0018444C" w:rsidRPr="003B6F64" w:rsidRDefault="007F3927" w:rsidP="0018444C">
      <w:pPr>
        <w:widowControl/>
        <w:numPr>
          <w:ilvl w:val="0"/>
          <w:numId w:val="15"/>
        </w:numPr>
        <w:rPr>
          <w:rFonts w:asciiTheme="minorHAnsi" w:hAnsiTheme="minorHAnsi" w:cstheme="minorHAnsi"/>
          <w:b/>
          <w:snapToGrid/>
          <w:szCs w:val="24"/>
        </w:rPr>
      </w:pPr>
      <w:hyperlink w:anchor="_Submission_Instructions" w:history="1">
        <w:r w:rsidR="0018444C" w:rsidRPr="003B6F64">
          <w:rPr>
            <w:rFonts w:asciiTheme="minorHAnsi" w:hAnsiTheme="minorHAnsi" w:cstheme="minorHAnsi"/>
            <w:b/>
            <w:snapToGrid/>
            <w:color w:val="0000FF"/>
            <w:szCs w:val="24"/>
            <w:u w:val="single"/>
          </w:rPr>
          <w:t xml:space="preserve">Submission Instructions  </w:t>
        </w:r>
      </w:hyperlink>
    </w:p>
    <w:bookmarkEnd w:id="4"/>
    <w:p w14:paraId="59475528" w14:textId="77777777" w:rsidR="0018444C" w:rsidRPr="003B6F64" w:rsidRDefault="00074C06" w:rsidP="0018444C">
      <w:pPr>
        <w:widowControl/>
        <w:numPr>
          <w:ilvl w:val="0"/>
          <w:numId w:val="15"/>
        </w:numPr>
        <w:rPr>
          <w:rFonts w:asciiTheme="minorHAnsi" w:hAnsiTheme="minorHAnsi" w:cstheme="minorHAnsi"/>
          <w:b/>
          <w:snapToGrid/>
          <w:szCs w:val="24"/>
        </w:rPr>
      </w:pPr>
      <w:r>
        <w:fldChar w:fldCharType="begin"/>
      </w:r>
      <w:r>
        <w:instrText xml:space="preserve"> HYPERLINK \l "_Naming_Conventions" </w:instrText>
      </w:r>
      <w:r>
        <w:fldChar w:fldCharType="separate"/>
      </w:r>
      <w:r w:rsidR="0018444C" w:rsidRPr="003B6F64">
        <w:rPr>
          <w:rFonts w:asciiTheme="minorHAnsi" w:hAnsiTheme="minorHAnsi" w:cstheme="minorHAnsi"/>
          <w:b/>
          <w:snapToGrid/>
          <w:color w:val="0000FF"/>
          <w:szCs w:val="24"/>
          <w:u w:val="single"/>
        </w:rPr>
        <w:t>State and Federal Submission Requirements</w:t>
      </w:r>
      <w:r>
        <w:rPr>
          <w:rFonts w:asciiTheme="minorHAnsi" w:hAnsiTheme="minorHAnsi" w:cstheme="minorHAnsi"/>
          <w:b/>
          <w:snapToGrid/>
          <w:color w:val="0000FF"/>
          <w:szCs w:val="24"/>
          <w:u w:val="single"/>
        </w:rPr>
        <w:fldChar w:fldCharType="end"/>
      </w:r>
    </w:p>
    <w:p w14:paraId="4896D1C4" w14:textId="77777777" w:rsidR="00A720DB" w:rsidRPr="003B6F64" w:rsidRDefault="00A720DB" w:rsidP="00A720DB">
      <w:pPr>
        <w:widowControl/>
        <w:ind w:left="720"/>
        <w:rPr>
          <w:rFonts w:asciiTheme="minorHAnsi" w:hAnsiTheme="minorHAnsi" w:cstheme="minorHAnsi"/>
          <w:snapToGrid/>
          <w:szCs w:val="24"/>
        </w:rPr>
      </w:pPr>
      <w:bookmarkStart w:id="5" w:name="_Changes_to_the"/>
      <w:bookmarkStart w:id="6" w:name="_Hlk81921501"/>
      <w:bookmarkEnd w:id="5"/>
    </w:p>
    <w:bookmarkStart w:id="7" w:name="_Changes_to_the_1"/>
    <w:bookmarkStart w:id="8" w:name="_Toc19011267"/>
    <w:bookmarkEnd w:id="6"/>
    <w:bookmarkEnd w:id="7"/>
    <w:p w14:paraId="494A48DC" w14:textId="3C80B8F2" w:rsidR="0018444C" w:rsidRPr="003B6F64" w:rsidRDefault="0018444C" w:rsidP="0018444C">
      <w:pPr>
        <w:keepNext/>
        <w:tabs>
          <w:tab w:val="center" w:pos="4680"/>
        </w:tabs>
        <w:outlineLvl w:val="0"/>
        <w:rPr>
          <w:rFonts w:asciiTheme="minorHAnsi" w:hAnsiTheme="minorHAnsi" w:cstheme="minorHAnsi"/>
          <w:b/>
          <w:color w:val="1F497D"/>
        </w:rPr>
      </w:pPr>
      <w:r w:rsidRPr="003B6F64">
        <w:rPr>
          <w:rFonts w:asciiTheme="minorHAnsi" w:hAnsiTheme="minorHAnsi" w:cstheme="minorHAnsi"/>
          <w:b/>
          <w:color w:val="1F497D"/>
        </w:rPr>
        <w:fldChar w:fldCharType="begin"/>
      </w:r>
      <w:r w:rsidRPr="003B6F64">
        <w:rPr>
          <w:rFonts w:asciiTheme="minorHAnsi" w:hAnsiTheme="minorHAnsi" w:cstheme="minorHAnsi"/>
          <w:b/>
          <w:color w:val="1F497D"/>
        </w:rPr>
        <w:instrText xml:space="preserve"> HYPERLINK  \l "_Changes_to_the_1" </w:instrText>
      </w:r>
      <w:r w:rsidRPr="003B6F64">
        <w:rPr>
          <w:rFonts w:asciiTheme="minorHAnsi" w:hAnsiTheme="minorHAnsi" w:cstheme="minorHAnsi"/>
          <w:b/>
          <w:color w:val="1F497D"/>
        </w:rPr>
      </w:r>
      <w:r w:rsidRPr="003B6F64">
        <w:rPr>
          <w:rFonts w:asciiTheme="minorHAnsi" w:hAnsiTheme="minorHAnsi" w:cstheme="minorHAnsi"/>
          <w:b/>
          <w:color w:val="1F497D"/>
        </w:rPr>
        <w:fldChar w:fldCharType="separate"/>
      </w:r>
      <w:r w:rsidRPr="003B6F64">
        <w:rPr>
          <w:rFonts w:asciiTheme="minorHAnsi" w:hAnsiTheme="minorHAnsi" w:cstheme="minorHAnsi"/>
          <w:b/>
          <w:color w:val="0000FF"/>
          <w:u w:val="single"/>
        </w:rPr>
        <w:t xml:space="preserve"> </w:t>
      </w:r>
      <w:r w:rsidR="00262ECB">
        <w:rPr>
          <w:rFonts w:asciiTheme="minorHAnsi" w:hAnsiTheme="minorHAnsi" w:cstheme="minorHAnsi"/>
          <w:b/>
          <w:color w:val="0000FF"/>
          <w:u w:val="single"/>
        </w:rPr>
        <w:t xml:space="preserve">Updates to the </w:t>
      </w:r>
      <w:r w:rsidR="00A720DB" w:rsidRPr="003B6F64">
        <w:rPr>
          <w:rFonts w:asciiTheme="minorHAnsi" w:hAnsiTheme="minorHAnsi" w:cstheme="minorHAnsi"/>
          <w:b/>
          <w:color w:val="0000FF"/>
          <w:u w:val="single"/>
        </w:rPr>
        <w:t>FY2</w:t>
      </w:r>
      <w:r w:rsidR="00BF7083">
        <w:rPr>
          <w:rFonts w:asciiTheme="minorHAnsi" w:hAnsiTheme="minorHAnsi" w:cstheme="minorHAnsi"/>
          <w:b/>
          <w:color w:val="0000FF"/>
          <w:u w:val="single"/>
        </w:rPr>
        <w:t>3</w:t>
      </w:r>
      <w:r w:rsidRPr="003B6F64">
        <w:rPr>
          <w:rFonts w:asciiTheme="minorHAnsi" w:hAnsiTheme="minorHAnsi" w:cstheme="minorHAnsi"/>
          <w:b/>
          <w:color w:val="0000FF"/>
          <w:u w:val="single"/>
        </w:rPr>
        <w:t xml:space="preserve"> Audit Guide</w:t>
      </w:r>
      <w:bookmarkEnd w:id="8"/>
      <w:r w:rsidRPr="003B6F64">
        <w:rPr>
          <w:rFonts w:asciiTheme="minorHAnsi" w:hAnsiTheme="minorHAnsi" w:cstheme="minorHAnsi"/>
          <w:b/>
          <w:color w:val="1F497D"/>
        </w:rPr>
        <w:fldChar w:fldCharType="end"/>
      </w:r>
    </w:p>
    <w:p w14:paraId="41D9FC4F" w14:textId="77777777" w:rsidR="0018444C" w:rsidRPr="003B6F64" w:rsidRDefault="0018444C" w:rsidP="0018444C">
      <w:pPr>
        <w:widowControl/>
        <w:rPr>
          <w:rFonts w:asciiTheme="minorHAnsi" w:eastAsia="Calibri" w:hAnsiTheme="minorHAnsi" w:cstheme="minorHAnsi"/>
          <w:b/>
          <w:snapToGrid/>
          <w:szCs w:val="24"/>
          <w:u w:val="single"/>
        </w:rPr>
      </w:pPr>
    </w:p>
    <w:p w14:paraId="3032B467" w14:textId="77777777" w:rsidR="00544622" w:rsidRDefault="0018444C" w:rsidP="00544622">
      <w:pPr>
        <w:widowControl/>
        <w:rPr>
          <w:rFonts w:asciiTheme="minorHAnsi" w:hAnsiTheme="minorHAnsi" w:cstheme="minorHAnsi"/>
          <w:snapToGrid/>
          <w:szCs w:val="24"/>
        </w:rPr>
      </w:pPr>
      <w:r w:rsidRPr="003B6F64">
        <w:rPr>
          <w:rFonts w:asciiTheme="minorHAnsi" w:hAnsiTheme="minorHAnsi" w:cstheme="minorHAnsi"/>
          <w:snapToGrid/>
          <w:szCs w:val="24"/>
        </w:rPr>
        <w:t xml:space="preserve">The revised </w:t>
      </w:r>
      <w:hyperlink r:id="rId13" w:history="1">
        <w:r w:rsidR="00A720DB" w:rsidRPr="002231B6">
          <w:rPr>
            <w:rStyle w:val="Hyperlink"/>
            <w:rFonts w:asciiTheme="minorHAnsi" w:hAnsiTheme="minorHAnsi" w:cstheme="minorHAnsi"/>
            <w:snapToGrid/>
            <w:szCs w:val="24"/>
          </w:rPr>
          <w:t>FY2</w:t>
        </w:r>
        <w:r w:rsidR="002231B6" w:rsidRPr="002231B6">
          <w:rPr>
            <w:rStyle w:val="Hyperlink"/>
            <w:rFonts w:asciiTheme="minorHAnsi" w:hAnsiTheme="minorHAnsi" w:cstheme="minorHAnsi"/>
            <w:snapToGrid/>
            <w:szCs w:val="24"/>
          </w:rPr>
          <w:t>3</w:t>
        </w:r>
        <w:r w:rsidRPr="002231B6">
          <w:rPr>
            <w:rStyle w:val="Hyperlink"/>
            <w:rFonts w:asciiTheme="minorHAnsi" w:hAnsiTheme="minorHAnsi" w:cstheme="minorHAnsi"/>
            <w:snapToGrid/>
            <w:szCs w:val="24"/>
          </w:rPr>
          <w:t xml:space="preserve"> Audit Guide</w:t>
        </w:r>
      </w:hyperlink>
      <w:r w:rsidRPr="003B6F64">
        <w:rPr>
          <w:rFonts w:asciiTheme="minorHAnsi" w:hAnsiTheme="minorHAnsi" w:cstheme="minorHAnsi"/>
          <w:snapToGrid/>
          <w:szCs w:val="24"/>
        </w:rPr>
        <w:t xml:space="preserve"> </w:t>
      </w:r>
      <w:r w:rsidR="006413A2">
        <w:rPr>
          <w:rFonts w:asciiTheme="minorHAnsi" w:hAnsiTheme="minorHAnsi" w:cstheme="minorHAnsi"/>
          <w:snapToGrid/>
          <w:szCs w:val="24"/>
        </w:rPr>
        <w:t>contains a few</w:t>
      </w:r>
      <w:r w:rsidRPr="003B6F64">
        <w:rPr>
          <w:rFonts w:asciiTheme="minorHAnsi" w:hAnsiTheme="minorHAnsi" w:cstheme="minorHAnsi"/>
          <w:snapToGrid/>
          <w:szCs w:val="24"/>
        </w:rPr>
        <w:t xml:space="preserve"> revisions</w:t>
      </w:r>
      <w:r w:rsidR="00F82C40">
        <w:rPr>
          <w:rFonts w:asciiTheme="minorHAnsi" w:hAnsiTheme="minorHAnsi" w:cstheme="minorHAnsi"/>
          <w:snapToGrid/>
          <w:szCs w:val="24"/>
        </w:rPr>
        <w:t>, detailed below</w:t>
      </w:r>
      <w:r w:rsidR="003B314A" w:rsidRPr="003B6F64">
        <w:rPr>
          <w:rFonts w:asciiTheme="minorHAnsi" w:hAnsiTheme="minorHAnsi" w:cstheme="minorHAnsi"/>
          <w:snapToGrid/>
          <w:szCs w:val="24"/>
        </w:rPr>
        <w:t xml:space="preserve">. The </w:t>
      </w:r>
      <w:hyperlink r:id="rId14" w:history="1">
        <w:r w:rsidR="003B314A" w:rsidRPr="009E0B89">
          <w:rPr>
            <w:rStyle w:val="Hyperlink"/>
            <w:rFonts w:asciiTheme="minorHAnsi" w:hAnsiTheme="minorHAnsi" w:cstheme="minorHAnsi"/>
            <w:snapToGrid/>
            <w:szCs w:val="24"/>
          </w:rPr>
          <w:t>Audit Reference Guide</w:t>
        </w:r>
      </w:hyperlink>
      <w:r w:rsidR="003B314A" w:rsidRPr="003B6F64">
        <w:rPr>
          <w:rFonts w:asciiTheme="minorHAnsi" w:hAnsiTheme="minorHAnsi" w:cstheme="minorHAnsi"/>
          <w:snapToGrid/>
          <w:szCs w:val="24"/>
        </w:rPr>
        <w:t xml:space="preserve"> contains important information and areas that require special attention.</w:t>
      </w:r>
      <w:r w:rsidRPr="003B6F64">
        <w:rPr>
          <w:rFonts w:asciiTheme="minorHAnsi" w:hAnsiTheme="minorHAnsi" w:cstheme="minorHAnsi"/>
          <w:snapToGrid/>
          <w:szCs w:val="24"/>
        </w:rPr>
        <w:t xml:space="preserve"> </w:t>
      </w:r>
      <w:r w:rsidR="003B314A" w:rsidRPr="003B6F64">
        <w:rPr>
          <w:rFonts w:asciiTheme="minorHAnsi" w:hAnsiTheme="minorHAnsi" w:cstheme="minorHAnsi"/>
          <w:snapToGrid/>
          <w:szCs w:val="24"/>
        </w:rPr>
        <w:t>P</w:t>
      </w:r>
      <w:r w:rsidRPr="003B6F64">
        <w:rPr>
          <w:rFonts w:asciiTheme="minorHAnsi" w:hAnsiTheme="minorHAnsi" w:cstheme="minorHAnsi"/>
          <w:snapToGrid/>
          <w:szCs w:val="24"/>
        </w:rPr>
        <w:t xml:space="preserve">lease ensure your auditor </w:t>
      </w:r>
      <w:r w:rsidR="003B314A" w:rsidRPr="003B6F64">
        <w:rPr>
          <w:rFonts w:asciiTheme="minorHAnsi" w:hAnsiTheme="minorHAnsi" w:cstheme="minorHAnsi"/>
          <w:snapToGrid/>
          <w:szCs w:val="24"/>
        </w:rPr>
        <w:t xml:space="preserve">has </w:t>
      </w:r>
      <w:r w:rsidR="008D0287">
        <w:rPr>
          <w:rFonts w:asciiTheme="minorHAnsi" w:hAnsiTheme="minorHAnsi" w:cstheme="minorHAnsi"/>
          <w:snapToGrid/>
          <w:szCs w:val="24"/>
        </w:rPr>
        <w:t>review</w:t>
      </w:r>
      <w:r w:rsidR="002652D3">
        <w:rPr>
          <w:rFonts w:asciiTheme="minorHAnsi" w:hAnsiTheme="minorHAnsi" w:cstheme="minorHAnsi"/>
          <w:snapToGrid/>
          <w:szCs w:val="24"/>
        </w:rPr>
        <w:t xml:space="preserve">ed </w:t>
      </w:r>
      <w:r w:rsidR="003B314A" w:rsidRPr="003B6F64">
        <w:rPr>
          <w:rFonts w:asciiTheme="minorHAnsi" w:hAnsiTheme="minorHAnsi" w:cstheme="minorHAnsi"/>
          <w:snapToGrid/>
          <w:szCs w:val="24"/>
        </w:rPr>
        <w:t>both documents.</w:t>
      </w:r>
    </w:p>
    <w:p w14:paraId="1F650DF5" w14:textId="77777777" w:rsidR="00E309A0" w:rsidRDefault="00E309A0" w:rsidP="00544622">
      <w:pPr>
        <w:widowControl/>
        <w:rPr>
          <w:rFonts w:asciiTheme="minorHAnsi" w:eastAsia="Calibri" w:hAnsiTheme="minorHAnsi" w:cstheme="minorHAnsi"/>
          <w:b/>
          <w:bCs/>
          <w:snapToGrid/>
          <w:szCs w:val="24"/>
        </w:rPr>
      </w:pPr>
    </w:p>
    <w:p w14:paraId="06AADB6C" w14:textId="02D24B49" w:rsidR="005F42F7" w:rsidRPr="005F42F7" w:rsidRDefault="005F42F7" w:rsidP="005F42F7">
      <w:pPr>
        <w:pStyle w:val="PAParaText"/>
        <w:spacing w:after="0"/>
        <w:rPr>
          <w:rFonts w:asciiTheme="minorHAnsi" w:eastAsia="Times New Roman" w:hAnsiTheme="minorHAnsi" w:cstheme="minorHAnsi"/>
          <w:sz w:val="24"/>
          <w:szCs w:val="24"/>
          <w:lang w:eastAsia="en-US"/>
        </w:rPr>
      </w:pPr>
      <w:r w:rsidRPr="005F42F7">
        <w:rPr>
          <w:rFonts w:asciiTheme="minorHAnsi" w:eastAsia="Times New Roman" w:hAnsiTheme="minorHAnsi" w:cstheme="minorHAnsi"/>
          <w:sz w:val="24"/>
          <w:szCs w:val="24"/>
          <w:lang w:eastAsia="en-US"/>
        </w:rPr>
        <w:t xml:space="preserve">DESE </w:t>
      </w:r>
      <w:r w:rsidR="000F629C">
        <w:rPr>
          <w:rFonts w:asciiTheme="minorHAnsi" w:eastAsia="Times New Roman" w:hAnsiTheme="minorHAnsi" w:cstheme="minorHAnsi"/>
          <w:sz w:val="24"/>
          <w:szCs w:val="24"/>
          <w:lang w:eastAsia="en-US"/>
        </w:rPr>
        <w:t xml:space="preserve">has </w:t>
      </w:r>
      <w:r w:rsidRPr="005F42F7">
        <w:rPr>
          <w:rFonts w:asciiTheme="minorHAnsi" w:eastAsia="Times New Roman" w:hAnsiTheme="minorHAnsi" w:cstheme="minorHAnsi"/>
          <w:sz w:val="24"/>
          <w:szCs w:val="24"/>
          <w:lang w:eastAsia="en-US"/>
        </w:rPr>
        <w:t xml:space="preserve">made several changes to the Guide and the accompanying sample audits. </w:t>
      </w:r>
    </w:p>
    <w:p w14:paraId="63B06CD7" w14:textId="77777777" w:rsidR="005F42F7" w:rsidRPr="005F42F7" w:rsidRDefault="005F42F7" w:rsidP="005F42F7">
      <w:pPr>
        <w:pStyle w:val="PAParaText"/>
        <w:spacing w:after="0"/>
        <w:rPr>
          <w:rFonts w:asciiTheme="minorHAnsi" w:eastAsia="Times New Roman" w:hAnsiTheme="minorHAnsi" w:cstheme="minorHAnsi"/>
          <w:sz w:val="24"/>
          <w:szCs w:val="24"/>
          <w:lang w:eastAsia="en-US"/>
        </w:rPr>
      </w:pPr>
    </w:p>
    <w:p w14:paraId="024C4D33" w14:textId="1BF938E0" w:rsidR="005F42F7" w:rsidRPr="005F42F7" w:rsidRDefault="005F42F7" w:rsidP="005F42F7">
      <w:pPr>
        <w:pStyle w:val="PAParaText"/>
        <w:spacing w:after="0"/>
        <w:rPr>
          <w:rFonts w:asciiTheme="minorHAnsi" w:eastAsia="Times New Roman" w:hAnsiTheme="minorHAnsi" w:cstheme="minorHAnsi"/>
          <w:sz w:val="24"/>
          <w:szCs w:val="24"/>
          <w:lang w:eastAsia="en-US"/>
        </w:rPr>
      </w:pPr>
      <w:r w:rsidRPr="005F42F7">
        <w:rPr>
          <w:rFonts w:asciiTheme="minorHAnsi" w:eastAsia="Times New Roman" w:hAnsiTheme="minorHAnsi" w:cstheme="minorHAnsi"/>
          <w:sz w:val="24"/>
          <w:szCs w:val="24"/>
          <w:lang w:eastAsia="en-US"/>
        </w:rPr>
        <w:t xml:space="preserve">In the </w:t>
      </w:r>
      <w:r w:rsidR="000F629C">
        <w:rPr>
          <w:rFonts w:asciiTheme="minorHAnsi" w:eastAsia="Times New Roman" w:hAnsiTheme="minorHAnsi" w:cstheme="minorHAnsi"/>
          <w:sz w:val="24"/>
          <w:szCs w:val="24"/>
          <w:lang w:eastAsia="en-US"/>
        </w:rPr>
        <w:t xml:space="preserve">FY23 </w:t>
      </w:r>
      <w:r w:rsidRPr="005F42F7">
        <w:rPr>
          <w:rFonts w:asciiTheme="minorHAnsi" w:eastAsia="Times New Roman" w:hAnsiTheme="minorHAnsi" w:cstheme="minorHAnsi"/>
          <w:sz w:val="24"/>
          <w:szCs w:val="24"/>
          <w:lang w:eastAsia="en-US"/>
        </w:rPr>
        <w:t xml:space="preserve">Guide, Section 401 </w:t>
      </w:r>
      <w:r w:rsidRPr="006E63D4">
        <w:rPr>
          <w:rFonts w:asciiTheme="minorHAnsi" w:eastAsia="Times New Roman" w:hAnsiTheme="minorHAnsi" w:cstheme="minorHAnsi"/>
          <w:i/>
          <w:iCs/>
          <w:sz w:val="24"/>
          <w:szCs w:val="24"/>
          <w:lang w:eastAsia="en-US"/>
        </w:rPr>
        <w:t>Charter School Responsibilities</w:t>
      </w:r>
      <w:r w:rsidR="000F629C">
        <w:rPr>
          <w:rFonts w:asciiTheme="minorHAnsi" w:eastAsia="Times New Roman" w:hAnsiTheme="minorHAnsi" w:cstheme="minorHAnsi"/>
          <w:i/>
          <w:iCs/>
          <w:sz w:val="24"/>
          <w:szCs w:val="24"/>
          <w:lang w:eastAsia="en-US"/>
        </w:rPr>
        <w:t xml:space="preserve"> </w:t>
      </w:r>
      <w:r w:rsidR="000F629C" w:rsidRPr="00E309A0">
        <w:rPr>
          <w:rFonts w:asciiTheme="minorHAnsi" w:eastAsia="Times New Roman" w:hAnsiTheme="minorHAnsi" w:cstheme="minorHAnsi"/>
          <w:sz w:val="24"/>
          <w:szCs w:val="24"/>
          <w:lang w:eastAsia="en-US"/>
        </w:rPr>
        <w:t>(page 10)</w:t>
      </w:r>
      <w:r w:rsidRPr="005F42F7">
        <w:rPr>
          <w:rFonts w:asciiTheme="minorHAnsi" w:eastAsia="Times New Roman" w:hAnsiTheme="minorHAnsi" w:cstheme="minorHAnsi"/>
          <w:sz w:val="24"/>
          <w:szCs w:val="24"/>
          <w:lang w:eastAsia="en-US"/>
        </w:rPr>
        <w:t xml:space="preserve"> and Section 502 </w:t>
      </w:r>
      <w:r w:rsidRPr="006E63D4">
        <w:rPr>
          <w:rFonts w:asciiTheme="minorHAnsi" w:eastAsia="Times New Roman" w:hAnsiTheme="minorHAnsi" w:cstheme="minorHAnsi"/>
          <w:i/>
          <w:iCs/>
          <w:sz w:val="24"/>
          <w:szCs w:val="24"/>
          <w:lang w:eastAsia="en-US"/>
        </w:rPr>
        <w:t>Auditor</w:t>
      </w:r>
      <w:r w:rsidR="000F629C">
        <w:rPr>
          <w:rFonts w:asciiTheme="minorHAnsi" w:eastAsia="Times New Roman" w:hAnsiTheme="minorHAnsi" w:cstheme="minorHAnsi"/>
          <w:i/>
          <w:iCs/>
          <w:sz w:val="24"/>
          <w:szCs w:val="24"/>
          <w:lang w:eastAsia="en-US"/>
        </w:rPr>
        <w:t>’</w:t>
      </w:r>
      <w:r w:rsidRPr="006E63D4">
        <w:rPr>
          <w:rFonts w:asciiTheme="minorHAnsi" w:eastAsia="Times New Roman" w:hAnsiTheme="minorHAnsi" w:cstheme="minorHAnsi"/>
          <w:i/>
          <w:iCs/>
          <w:sz w:val="24"/>
          <w:szCs w:val="24"/>
          <w:lang w:eastAsia="en-US"/>
        </w:rPr>
        <w:t>s Responsibility</w:t>
      </w:r>
      <w:r w:rsidRPr="005F42F7">
        <w:rPr>
          <w:rFonts w:asciiTheme="minorHAnsi" w:eastAsia="Times New Roman" w:hAnsiTheme="minorHAnsi" w:cstheme="minorHAnsi"/>
          <w:sz w:val="24"/>
          <w:szCs w:val="24"/>
          <w:lang w:eastAsia="en-US"/>
        </w:rPr>
        <w:t xml:space="preserve"> </w:t>
      </w:r>
      <w:r w:rsidR="000F629C">
        <w:rPr>
          <w:rFonts w:asciiTheme="minorHAnsi" w:eastAsia="Times New Roman" w:hAnsiTheme="minorHAnsi" w:cstheme="minorHAnsi"/>
          <w:sz w:val="24"/>
          <w:szCs w:val="24"/>
          <w:lang w:eastAsia="en-US"/>
        </w:rPr>
        <w:t xml:space="preserve">(page 14) </w:t>
      </w:r>
      <w:r w:rsidRPr="005F42F7">
        <w:rPr>
          <w:rFonts w:asciiTheme="minorHAnsi" w:eastAsia="Times New Roman" w:hAnsiTheme="minorHAnsi" w:cstheme="minorHAnsi"/>
          <w:sz w:val="24"/>
          <w:szCs w:val="24"/>
          <w:lang w:eastAsia="en-US"/>
        </w:rPr>
        <w:t>ha</w:t>
      </w:r>
      <w:r w:rsidR="000F629C">
        <w:rPr>
          <w:rFonts w:asciiTheme="minorHAnsi" w:eastAsia="Times New Roman" w:hAnsiTheme="minorHAnsi" w:cstheme="minorHAnsi"/>
          <w:sz w:val="24"/>
          <w:szCs w:val="24"/>
          <w:lang w:eastAsia="en-US"/>
        </w:rPr>
        <w:t>ve</w:t>
      </w:r>
      <w:r w:rsidRPr="005F42F7">
        <w:rPr>
          <w:rFonts w:asciiTheme="minorHAnsi" w:eastAsia="Times New Roman" w:hAnsiTheme="minorHAnsi" w:cstheme="minorHAnsi"/>
          <w:sz w:val="24"/>
          <w:szCs w:val="24"/>
          <w:lang w:eastAsia="en-US"/>
        </w:rPr>
        <w:t xml:space="preserve"> been upda</w:t>
      </w:r>
      <w:r w:rsidR="006E63D4">
        <w:rPr>
          <w:rFonts w:asciiTheme="minorHAnsi" w:eastAsia="Times New Roman" w:hAnsiTheme="minorHAnsi" w:cstheme="minorHAnsi"/>
          <w:sz w:val="24"/>
          <w:szCs w:val="24"/>
          <w:lang w:eastAsia="en-US"/>
        </w:rPr>
        <w:t>ted to reflect current accepted language.</w:t>
      </w:r>
      <w:r w:rsidRPr="005F42F7">
        <w:rPr>
          <w:rFonts w:asciiTheme="minorHAnsi" w:eastAsia="Times New Roman" w:hAnsiTheme="minorHAnsi" w:cstheme="minorHAnsi"/>
          <w:sz w:val="24"/>
          <w:szCs w:val="24"/>
          <w:lang w:eastAsia="en-US"/>
        </w:rPr>
        <w:t xml:space="preserve"> Please make sure both management and the auditor are aware of these updates. </w:t>
      </w:r>
    </w:p>
    <w:p w14:paraId="443A4FE1" w14:textId="77777777" w:rsidR="005F42F7" w:rsidRPr="005F42F7" w:rsidRDefault="005F42F7" w:rsidP="005F42F7">
      <w:pPr>
        <w:pStyle w:val="PAParaText"/>
        <w:spacing w:after="0"/>
        <w:rPr>
          <w:rFonts w:asciiTheme="minorHAnsi" w:eastAsia="Times New Roman" w:hAnsiTheme="minorHAnsi" w:cstheme="minorHAnsi"/>
          <w:sz w:val="24"/>
          <w:szCs w:val="24"/>
          <w:lang w:eastAsia="en-US"/>
        </w:rPr>
      </w:pPr>
    </w:p>
    <w:p w14:paraId="487DE928" w14:textId="30871063" w:rsidR="000F629C" w:rsidRDefault="005F42F7" w:rsidP="005F42F7">
      <w:pPr>
        <w:pStyle w:val="PAParaText"/>
        <w:spacing w:after="0"/>
        <w:rPr>
          <w:rFonts w:asciiTheme="minorHAnsi" w:eastAsia="Times New Roman" w:hAnsiTheme="minorHAnsi" w:cstheme="minorHAnsi"/>
          <w:sz w:val="24"/>
          <w:szCs w:val="24"/>
          <w:lang w:eastAsia="en-US"/>
        </w:rPr>
      </w:pPr>
      <w:r w:rsidRPr="005F42F7">
        <w:rPr>
          <w:rFonts w:asciiTheme="minorHAnsi" w:eastAsia="Times New Roman" w:hAnsiTheme="minorHAnsi" w:cstheme="minorHAnsi"/>
          <w:sz w:val="24"/>
          <w:szCs w:val="24"/>
          <w:lang w:eastAsia="en-US"/>
        </w:rPr>
        <w:t xml:space="preserve">The sample audits </w:t>
      </w:r>
      <w:r w:rsidRPr="0026211B">
        <w:rPr>
          <w:rFonts w:asciiTheme="minorHAnsi" w:eastAsia="Times New Roman" w:hAnsiTheme="minorHAnsi" w:cstheme="minorHAnsi"/>
          <w:sz w:val="24"/>
          <w:szCs w:val="24"/>
          <w:lang w:eastAsia="en-US"/>
        </w:rPr>
        <w:t xml:space="preserve">linked below </w:t>
      </w:r>
      <w:r w:rsidRPr="00C81773">
        <w:rPr>
          <w:rFonts w:asciiTheme="minorHAnsi" w:eastAsia="Times New Roman" w:hAnsiTheme="minorHAnsi" w:cstheme="minorHAnsi"/>
          <w:sz w:val="24"/>
          <w:szCs w:val="24"/>
          <w:lang w:eastAsia="en-US"/>
        </w:rPr>
        <w:t>have</w:t>
      </w:r>
      <w:r w:rsidRPr="005F42F7">
        <w:rPr>
          <w:rFonts w:asciiTheme="minorHAnsi" w:eastAsia="Times New Roman" w:hAnsiTheme="minorHAnsi" w:cstheme="minorHAnsi"/>
          <w:sz w:val="24"/>
          <w:szCs w:val="24"/>
          <w:lang w:eastAsia="en-US"/>
        </w:rPr>
        <w:t xml:space="preserve"> also been updated in </w:t>
      </w:r>
      <w:r w:rsidR="000F629C">
        <w:rPr>
          <w:rFonts w:asciiTheme="minorHAnsi" w:eastAsia="Times New Roman" w:hAnsiTheme="minorHAnsi" w:cstheme="minorHAnsi"/>
          <w:sz w:val="24"/>
          <w:szCs w:val="24"/>
          <w:lang w:eastAsia="en-US"/>
        </w:rPr>
        <w:t xml:space="preserve">the following </w:t>
      </w:r>
      <w:r w:rsidRPr="005F42F7">
        <w:rPr>
          <w:rFonts w:asciiTheme="minorHAnsi" w:eastAsia="Times New Roman" w:hAnsiTheme="minorHAnsi" w:cstheme="minorHAnsi"/>
          <w:sz w:val="24"/>
          <w:szCs w:val="24"/>
          <w:lang w:eastAsia="en-US"/>
        </w:rPr>
        <w:t>two areas</w:t>
      </w:r>
      <w:r w:rsidR="005A1648">
        <w:rPr>
          <w:rFonts w:asciiTheme="minorHAnsi" w:eastAsia="Times New Roman" w:hAnsiTheme="minorHAnsi" w:cstheme="minorHAnsi"/>
          <w:sz w:val="24"/>
          <w:szCs w:val="24"/>
          <w:lang w:eastAsia="en-US"/>
        </w:rPr>
        <w:t>:</w:t>
      </w:r>
    </w:p>
    <w:p w14:paraId="356FA877" w14:textId="029F96D7" w:rsidR="000F629C" w:rsidRDefault="005F42F7" w:rsidP="000F629C">
      <w:pPr>
        <w:pStyle w:val="PAParaText"/>
        <w:numPr>
          <w:ilvl w:val="0"/>
          <w:numId w:val="18"/>
        </w:numPr>
        <w:spacing w:after="0"/>
        <w:rPr>
          <w:rFonts w:asciiTheme="minorHAnsi" w:eastAsia="Times New Roman" w:hAnsiTheme="minorHAnsi" w:cstheme="minorHAnsi"/>
          <w:sz w:val="24"/>
          <w:szCs w:val="24"/>
          <w:lang w:eastAsia="en-US"/>
        </w:rPr>
      </w:pPr>
      <w:r w:rsidRPr="005F42F7">
        <w:rPr>
          <w:rFonts w:asciiTheme="minorHAnsi" w:eastAsia="Times New Roman" w:hAnsiTheme="minorHAnsi" w:cstheme="minorHAnsi"/>
          <w:sz w:val="24"/>
          <w:szCs w:val="24"/>
          <w:lang w:eastAsia="en-US"/>
        </w:rPr>
        <w:t xml:space="preserve">the </w:t>
      </w:r>
      <w:r w:rsidRPr="006E63D4">
        <w:rPr>
          <w:rFonts w:asciiTheme="minorHAnsi" w:eastAsia="Times New Roman" w:hAnsiTheme="minorHAnsi" w:cstheme="minorHAnsi"/>
          <w:i/>
          <w:iCs/>
          <w:sz w:val="24"/>
          <w:szCs w:val="24"/>
          <w:lang w:eastAsia="en-US"/>
        </w:rPr>
        <w:t>Report on the Financial Statements</w:t>
      </w:r>
      <w:r w:rsidRPr="005F42F7">
        <w:rPr>
          <w:rFonts w:asciiTheme="minorHAnsi" w:eastAsia="Times New Roman" w:hAnsiTheme="minorHAnsi" w:cstheme="minorHAnsi"/>
          <w:sz w:val="24"/>
          <w:szCs w:val="24"/>
          <w:lang w:eastAsia="en-US"/>
        </w:rPr>
        <w:t xml:space="preserve"> have been updated to reflect current accepted language</w:t>
      </w:r>
      <w:r w:rsidR="000F629C">
        <w:rPr>
          <w:rFonts w:asciiTheme="minorHAnsi" w:eastAsia="Times New Roman" w:hAnsiTheme="minorHAnsi" w:cstheme="minorHAnsi"/>
          <w:sz w:val="24"/>
          <w:szCs w:val="24"/>
          <w:lang w:eastAsia="en-US"/>
        </w:rPr>
        <w:t>,</w:t>
      </w:r>
      <w:r w:rsidRPr="005F42F7">
        <w:rPr>
          <w:rFonts w:asciiTheme="minorHAnsi" w:eastAsia="Times New Roman" w:hAnsiTheme="minorHAnsi" w:cstheme="minorHAnsi"/>
          <w:sz w:val="24"/>
          <w:szCs w:val="24"/>
          <w:lang w:eastAsia="en-US"/>
        </w:rPr>
        <w:t xml:space="preserve"> and </w:t>
      </w:r>
    </w:p>
    <w:p w14:paraId="0C1746FB" w14:textId="3BA148B9" w:rsidR="005F42F7" w:rsidRPr="005F42F7" w:rsidRDefault="005F42F7" w:rsidP="006E63D4">
      <w:pPr>
        <w:pStyle w:val="PAParaText"/>
        <w:numPr>
          <w:ilvl w:val="0"/>
          <w:numId w:val="18"/>
        </w:numPr>
        <w:spacing w:after="0"/>
        <w:rPr>
          <w:rFonts w:asciiTheme="minorHAnsi" w:eastAsia="Times New Roman" w:hAnsiTheme="minorHAnsi" w:cstheme="minorHAnsi"/>
          <w:sz w:val="24"/>
          <w:szCs w:val="24"/>
          <w:lang w:eastAsia="en-US"/>
        </w:rPr>
      </w:pPr>
      <w:r w:rsidRPr="005F42F7">
        <w:rPr>
          <w:rFonts w:asciiTheme="minorHAnsi" w:eastAsia="Times New Roman" w:hAnsiTheme="minorHAnsi" w:cstheme="minorHAnsi"/>
          <w:sz w:val="24"/>
          <w:szCs w:val="24"/>
          <w:lang w:eastAsia="en-US"/>
        </w:rPr>
        <w:t xml:space="preserve">the </w:t>
      </w:r>
      <w:r w:rsidRPr="006E63D4">
        <w:rPr>
          <w:rFonts w:asciiTheme="minorHAnsi" w:eastAsia="Times New Roman" w:hAnsiTheme="minorHAnsi" w:cstheme="minorHAnsi"/>
          <w:i/>
          <w:iCs/>
          <w:sz w:val="24"/>
          <w:szCs w:val="24"/>
          <w:lang w:eastAsia="en-US"/>
        </w:rPr>
        <w:t>Summary of Significant Accounting Policies</w:t>
      </w:r>
      <w:r w:rsidRPr="005F42F7">
        <w:rPr>
          <w:rFonts w:asciiTheme="minorHAnsi" w:eastAsia="Times New Roman" w:hAnsiTheme="minorHAnsi" w:cstheme="minorHAnsi"/>
          <w:sz w:val="24"/>
          <w:szCs w:val="24"/>
          <w:lang w:eastAsia="en-US"/>
        </w:rPr>
        <w:t xml:space="preserve"> has been updated to contain the following lease policy:</w:t>
      </w:r>
    </w:p>
    <w:p w14:paraId="740AC64D" w14:textId="77777777" w:rsidR="005F42F7" w:rsidRPr="005F42F7" w:rsidRDefault="005F42F7" w:rsidP="005F42F7">
      <w:pPr>
        <w:pStyle w:val="PAParaText"/>
        <w:spacing w:after="0"/>
        <w:rPr>
          <w:rFonts w:asciiTheme="minorHAnsi" w:eastAsia="Times New Roman" w:hAnsiTheme="minorHAnsi" w:cstheme="minorHAnsi"/>
          <w:sz w:val="24"/>
          <w:szCs w:val="24"/>
          <w:lang w:eastAsia="en-US"/>
        </w:rPr>
      </w:pPr>
    </w:p>
    <w:p w14:paraId="5C665DE0" w14:textId="6FDA30E1" w:rsidR="005F42F7" w:rsidRPr="006E63D4" w:rsidRDefault="005F42F7" w:rsidP="006E63D4">
      <w:pPr>
        <w:ind w:left="1156" w:hanging="436"/>
        <w:jc w:val="both"/>
        <w:rPr>
          <w:rFonts w:asciiTheme="minorHAnsi" w:hAnsiTheme="minorHAnsi" w:cstheme="minorHAnsi"/>
          <w:i/>
          <w:iCs/>
          <w:snapToGrid/>
          <w:szCs w:val="24"/>
        </w:rPr>
      </w:pPr>
      <w:r w:rsidRPr="006E63D4">
        <w:rPr>
          <w:rFonts w:asciiTheme="minorHAnsi" w:hAnsiTheme="minorHAnsi" w:cstheme="minorHAnsi"/>
          <w:i/>
          <w:iCs/>
          <w:snapToGrid/>
          <w:szCs w:val="24"/>
        </w:rPr>
        <w:t xml:space="preserve">       The School implemented GASB Statement No. 87, Leases, which enhances the relevance and consistency of information of the School’s leasing activities. It establishes requirements for lease accounting based on the principle that leases are financings of the right to use an underlying asset. A lessee is required to recognize a lease liability and an intangible right to use lease asset, and a lessor is required to recognize a lease receivable and a deferred inflow of resources. </w:t>
      </w:r>
    </w:p>
    <w:p w14:paraId="03046EB2" w14:textId="77777777" w:rsidR="00F82C40" w:rsidRPr="003B6F64" w:rsidRDefault="00F82C40" w:rsidP="0018444C">
      <w:pPr>
        <w:widowControl/>
        <w:rPr>
          <w:rFonts w:asciiTheme="minorHAnsi" w:hAnsiTheme="minorHAnsi" w:cstheme="minorHAnsi"/>
          <w:i/>
          <w:snapToGrid/>
          <w:szCs w:val="24"/>
        </w:rPr>
      </w:pPr>
    </w:p>
    <w:p w14:paraId="4435AE43" w14:textId="77777777" w:rsidR="0018444C" w:rsidRPr="003B6F64" w:rsidRDefault="0018444C" w:rsidP="0018444C">
      <w:pPr>
        <w:widowControl/>
        <w:rPr>
          <w:rFonts w:asciiTheme="minorHAnsi" w:hAnsiTheme="minorHAnsi" w:cstheme="minorHAnsi"/>
          <w:snapToGrid/>
          <w:sz w:val="22"/>
          <w:szCs w:val="24"/>
        </w:rPr>
      </w:pPr>
    </w:p>
    <w:bookmarkStart w:id="9" w:name="_Naming_Conventions_1"/>
    <w:bookmarkStart w:id="10" w:name="_Toc19011269"/>
    <w:bookmarkEnd w:id="9"/>
    <w:p w14:paraId="5A6B1B4D" w14:textId="77777777" w:rsidR="0018444C" w:rsidRPr="003B6F64" w:rsidRDefault="0018444C" w:rsidP="0018444C">
      <w:pPr>
        <w:keepNext/>
        <w:tabs>
          <w:tab w:val="center" w:pos="4680"/>
        </w:tabs>
        <w:outlineLvl w:val="0"/>
        <w:rPr>
          <w:rFonts w:asciiTheme="minorHAnsi" w:hAnsiTheme="minorHAnsi" w:cstheme="minorHAnsi"/>
          <w:b/>
          <w:color w:val="1F497D"/>
        </w:rPr>
      </w:pPr>
      <w:r w:rsidRPr="003B6F64">
        <w:rPr>
          <w:rFonts w:asciiTheme="minorHAnsi" w:hAnsiTheme="minorHAnsi" w:cstheme="minorHAnsi"/>
          <w:b/>
          <w:color w:val="1F497D"/>
        </w:rPr>
        <w:fldChar w:fldCharType="begin"/>
      </w:r>
      <w:r w:rsidRPr="003B6F64">
        <w:rPr>
          <w:rFonts w:asciiTheme="minorHAnsi" w:hAnsiTheme="minorHAnsi" w:cstheme="minorHAnsi"/>
          <w:b/>
          <w:color w:val="1F497D"/>
        </w:rPr>
        <w:instrText xml:space="preserve"> HYPERLINK  \l "_Naming_Conventions" </w:instrText>
      </w:r>
      <w:r w:rsidRPr="003B6F64">
        <w:rPr>
          <w:rFonts w:asciiTheme="minorHAnsi" w:hAnsiTheme="minorHAnsi" w:cstheme="minorHAnsi"/>
          <w:b/>
          <w:color w:val="1F497D"/>
        </w:rPr>
      </w:r>
      <w:r w:rsidRPr="003B6F64">
        <w:rPr>
          <w:rFonts w:asciiTheme="minorHAnsi" w:hAnsiTheme="minorHAnsi" w:cstheme="minorHAnsi"/>
          <w:b/>
          <w:color w:val="1F497D"/>
        </w:rPr>
        <w:fldChar w:fldCharType="separate"/>
      </w:r>
      <w:r w:rsidRPr="003B6F64">
        <w:rPr>
          <w:rFonts w:asciiTheme="minorHAnsi" w:hAnsiTheme="minorHAnsi" w:cstheme="minorHAnsi"/>
          <w:b/>
          <w:color w:val="0000FF"/>
          <w:u w:val="single"/>
        </w:rPr>
        <w:t>Naming Conventions</w:t>
      </w:r>
      <w:bookmarkEnd w:id="10"/>
      <w:r w:rsidRPr="003B6F64">
        <w:rPr>
          <w:rFonts w:asciiTheme="minorHAnsi" w:hAnsiTheme="minorHAnsi" w:cstheme="minorHAnsi"/>
          <w:b/>
          <w:color w:val="1F497D"/>
        </w:rPr>
        <w:fldChar w:fldCharType="end"/>
      </w:r>
    </w:p>
    <w:p w14:paraId="5A034671" w14:textId="77777777" w:rsidR="0018444C" w:rsidRPr="003B6F64" w:rsidRDefault="0018444C" w:rsidP="0018444C">
      <w:pPr>
        <w:widowControl/>
        <w:rPr>
          <w:rFonts w:asciiTheme="minorHAnsi" w:hAnsiTheme="minorHAnsi" w:cstheme="minorHAnsi"/>
          <w:snapToGrid/>
          <w:szCs w:val="24"/>
        </w:rPr>
      </w:pPr>
    </w:p>
    <w:p w14:paraId="440352B0" w14:textId="43166E09" w:rsidR="0018444C" w:rsidRDefault="0018444C" w:rsidP="0018444C">
      <w:pPr>
        <w:widowControl/>
        <w:rPr>
          <w:rFonts w:asciiTheme="minorHAnsi" w:hAnsiTheme="minorHAnsi" w:cstheme="minorHAnsi"/>
          <w:b/>
          <w:snapToGrid/>
          <w:szCs w:val="24"/>
          <w:u w:val="single"/>
        </w:rPr>
      </w:pPr>
      <w:r w:rsidRPr="003B6F64">
        <w:rPr>
          <w:rFonts w:asciiTheme="minorHAnsi" w:hAnsiTheme="minorHAnsi" w:cstheme="minorHAnsi"/>
          <w:b/>
          <w:snapToGrid/>
          <w:szCs w:val="24"/>
          <w:u w:val="single"/>
        </w:rPr>
        <w:t xml:space="preserve">Please be sure to use the following naming conventions when you submit the following documents, as applicable. </w:t>
      </w:r>
    </w:p>
    <w:p w14:paraId="4E8823B7" w14:textId="77777777" w:rsidR="0026211B" w:rsidRDefault="0026211B" w:rsidP="0018444C">
      <w:pPr>
        <w:widowControl/>
        <w:rPr>
          <w:rFonts w:asciiTheme="minorHAnsi" w:hAnsiTheme="minorHAnsi" w:cstheme="minorHAnsi"/>
          <w:szCs w:val="24"/>
        </w:rPr>
      </w:pPr>
    </w:p>
    <w:tbl>
      <w:tblPr>
        <w:tblStyle w:val="TableGrid"/>
        <w:tblW w:w="0" w:type="auto"/>
        <w:tblLook w:val="04A0" w:firstRow="1" w:lastRow="0" w:firstColumn="1" w:lastColumn="0" w:noHBand="0" w:noVBand="1"/>
      </w:tblPr>
      <w:tblGrid>
        <w:gridCol w:w="2292"/>
        <w:gridCol w:w="1393"/>
        <w:gridCol w:w="2610"/>
        <w:gridCol w:w="3055"/>
      </w:tblGrid>
      <w:tr w:rsidR="00E309A0" w14:paraId="62713799" w14:textId="77777777" w:rsidTr="00E309A0">
        <w:tc>
          <w:tcPr>
            <w:tcW w:w="2292" w:type="dxa"/>
          </w:tcPr>
          <w:p w14:paraId="664F047B" w14:textId="556585F4" w:rsidR="00E309A0" w:rsidRDefault="00E309A0" w:rsidP="00E309A0">
            <w:pPr>
              <w:widowControl/>
              <w:rPr>
                <w:rFonts w:asciiTheme="minorHAnsi" w:hAnsiTheme="minorHAnsi" w:cstheme="minorHAnsi"/>
                <w:szCs w:val="24"/>
              </w:rPr>
            </w:pPr>
            <w:r w:rsidRPr="00033CAE">
              <w:rPr>
                <w:rFonts w:asciiTheme="minorHAnsi" w:eastAsia="Calibri" w:hAnsiTheme="minorHAnsi" w:cstheme="minorHAnsi"/>
                <w:b/>
                <w:snapToGrid/>
                <w:szCs w:val="24"/>
              </w:rPr>
              <w:t>Submission</w:t>
            </w:r>
          </w:p>
        </w:tc>
        <w:tc>
          <w:tcPr>
            <w:tcW w:w="1393" w:type="dxa"/>
          </w:tcPr>
          <w:p w14:paraId="006BDACC" w14:textId="32D0D661" w:rsidR="00E309A0" w:rsidRDefault="00E309A0" w:rsidP="00E309A0">
            <w:pPr>
              <w:widowControl/>
              <w:rPr>
                <w:rFonts w:asciiTheme="minorHAnsi" w:hAnsiTheme="minorHAnsi" w:cstheme="minorHAnsi"/>
                <w:szCs w:val="24"/>
              </w:rPr>
            </w:pPr>
            <w:r w:rsidRPr="00033CAE">
              <w:rPr>
                <w:rFonts w:asciiTheme="minorHAnsi" w:eastAsia="Calibri" w:hAnsiTheme="minorHAnsi" w:cstheme="minorHAnsi"/>
                <w:b/>
                <w:snapToGrid/>
                <w:szCs w:val="24"/>
              </w:rPr>
              <w:t>File Format</w:t>
            </w:r>
          </w:p>
        </w:tc>
        <w:tc>
          <w:tcPr>
            <w:tcW w:w="2610" w:type="dxa"/>
          </w:tcPr>
          <w:p w14:paraId="44B57E1B" w14:textId="10BD20EE" w:rsidR="00E309A0" w:rsidRDefault="00E309A0" w:rsidP="00E309A0">
            <w:pPr>
              <w:widowControl/>
              <w:rPr>
                <w:rFonts w:asciiTheme="minorHAnsi" w:hAnsiTheme="minorHAnsi" w:cstheme="minorHAnsi"/>
                <w:szCs w:val="24"/>
              </w:rPr>
            </w:pPr>
            <w:r w:rsidRPr="00033CAE">
              <w:rPr>
                <w:rFonts w:asciiTheme="minorHAnsi" w:eastAsia="Calibri" w:hAnsiTheme="minorHAnsi" w:cstheme="minorHAnsi"/>
                <w:b/>
                <w:snapToGrid/>
                <w:szCs w:val="24"/>
              </w:rPr>
              <w:t>Naming Convention</w:t>
            </w:r>
          </w:p>
        </w:tc>
        <w:tc>
          <w:tcPr>
            <w:tcW w:w="3055" w:type="dxa"/>
          </w:tcPr>
          <w:p w14:paraId="01B39BEB" w14:textId="42A50E32" w:rsidR="00E309A0" w:rsidRDefault="00E309A0" w:rsidP="00E309A0">
            <w:pPr>
              <w:widowControl/>
              <w:rPr>
                <w:rFonts w:asciiTheme="minorHAnsi" w:hAnsiTheme="minorHAnsi" w:cstheme="minorHAnsi"/>
                <w:szCs w:val="24"/>
              </w:rPr>
            </w:pPr>
            <w:r w:rsidRPr="00033CAE">
              <w:rPr>
                <w:rFonts w:asciiTheme="minorHAnsi" w:eastAsia="Calibri" w:hAnsiTheme="minorHAnsi" w:cstheme="minorHAnsi"/>
                <w:b/>
                <w:snapToGrid/>
                <w:szCs w:val="24"/>
              </w:rPr>
              <w:t>Instructions</w:t>
            </w:r>
          </w:p>
        </w:tc>
      </w:tr>
      <w:tr w:rsidR="005C0758" w14:paraId="09B035F5" w14:textId="77777777" w:rsidTr="006E63D4">
        <w:trPr>
          <w:trHeight w:val="2528"/>
        </w:trPr>
        <w:tc>
          <w:tcPr>
            <w:tcW w:w="2292" w:type="dxa"/>
          </w:tcPr>
          <w:p w14:paraId="2C6ECF63" w14:textId="6D22317E" w:rsidR="005C0758" w:rsidRDefault="005C0758" w:rsidP="0018444C">
            <w:pPr>
              <w:widowControl/>
              <w:rPr>
                <w:rFonts w:asciiTheme="minorHAnsi" w:hAnsiTheme="minorHAnsi" w:cstheme="minorHAnsi"/>
                <w:szCs w:val="24"/>
              </w:rPr>
            </w:pPr>
            <w:r>
              <w:rPr>
                <w:rFonts w:asciiTheme="minorHAnsi" w:eastAsia="Calibri" w:hAnsiTheme="minorHAnsi" w:cstheme="minorHAnsi"/>
                <w:snapToGrid/>
                <w:szCs w:val="24"/>
              </w:rPr>
              <w:t>A</w:t>
            </w:r>
            <w:r w:rsidRPr="003B6F64">
              <w:rPr>
                <w:rFonts w:asciiTheme="minorHAnsi" w:eastAsia="Calibri" w:hAnsiTheme="minorHAnsi" w:cstheme="minorHAnsi"/>
                <w:snapToGrid/>
                <w:szCs w:val="24"/>
              </w:rPr>
              <w:t xml:space="preserve">udit </w:t>
            </w:r>
            <w:r>
              <w:rPr>
                <w:rFonts w:asciiTheme="minorHAnsi" w:eastAsia="Calibri" w:hAnsiTheme="minorHAnsi" w:cstheme="minorHAnsi"/>
                <w:snapToGrid/>
                <w:szCs w:val="24"/>
              </w:rPr>
              <w:t>R</w:t>
            </w:r>
            <w:r w:rsidRPr="003B6F64">
              <w:rPr>
                <w:rFonts w:asciiTheme="minorHAnsi" w:eastAsia="Calibri" w:hAnsiTheme="minorHAnsi" w:cstheme="minorHAnsi"/>
                <w:snapToGrid/>
                <w:szCs w:val="24"/>
              </w:rPr>
              <w:t>eport</w:t>
            </w:r>
          </w:p>
        </w:tc>
        <w:tc>
          <w:tcPr>
            <w:tcW w:w="1393" w:type="dxa"/>
          </w:tcPr>
          <w:p w14:paraId="3216DB89" w14:textId="0D3FC27E" w:rsidR="005C0758" w:rsidRDefault="005C0758" w:rsidP="0018444C">
            <w:pPr>
              <w:widowControl/>
              <w:rPr>
                <w:rFonts w:asciiTheme="minorHAnsi" w:hAnsiTheme="minorHAnsi" w:cstheme="minorHAnsi"/>
                <w:szCs w:val="24"/>
              </w:rPr>
            </w:pPr>
            <w:r>
              <w:rPr>
                <w:rFonts w:asciiTheme="minorHAnsi" w:hAnsiTheme="minorHAnsi" w:cstheme="minorHAnsi"/>
                <w:szCs w:val="24"/>
              </w:rPr>
              <w:t>PDF</w:t>
            </w:r>
          </w:p>
        </w:tc>
        <w:tc>
          <w:tcPr>
            <w:tcW w:w="2610" w:type="dxa"/>
          </w:tcPr>
          <w:p w14:paraId="31F0F70E" w14:textId="78FD84E2" w:rsidR="005C0758" w:rsidRDefault="005C0758" w:rsidP="0018444C">
            <w:pPr>
              <w:widowControl/>
              <w:rPr>
                <w:rFonts w:asciiTheme="minorHAnsi" w:hAnsiTheme="minorHAnsi" w:cstheme="minorHAnsi"/>
                <w:szCs w:val="24"/>
              </w:rPr>
            </w:pPr>
            <w:r w:rsidRPr="003B6F64">
              <w:rPr>
                <w:rFonts w:asciiTheme="minorHAnsi" w:eastAsia="Calibri" w:hAnsiTheme="minorHAnsi" w:cstheme="minorHAnsi"/>
                <w:b/>
                <w:snapToGrid/>
                <w:szCs w:val="24"/>
              </w:rPr>
              <w:t>FY2</w:t>
            </w:r>
            <w:r>
              <w:rPr>
                <w:rFonts w:asciiTheme="minorHAnsi" w:eastAsia="Calibri" w:hAnsiTheme="minorHAnsi" w:cstheme="minorHAnsi"/>
                <w:b/>
                <w:snapToGrid/>
                <w:szCs w:val="24"/>
              </w:rPr>
              <w:t>3</w:t>
            </w:r>
            <w:r w:rsidRPr="003B6F64">
              <w:rPr>
                <w:rFonts w:asciiTheme="minorHAnsi" w:eastAsia="Calibri" w:hAnsiTheme="minorHAnsi" w:cstheme="minorHAnsi"/>
                <w:b/>
                <w:snapToGrid/>
                <w:szCs w:val="24"/>
              </w:rPr>
              <w:t>Audit_School Name_ ####</w:t>
            </w:r>
          </w:p>
        </w:tc>
        <w:tc>
          <w:tcPr>
            <w:tcW w:w="3055" w:type="dxa"/>
            <w:vMerge w:val="restart"/>
            <w:vAlign w:val="center"/>
          </w:tcPr>
          <w:p w14:paraId="24AB7306" w14:textId="13F61A60" w:rsidR="005C0758" w:rsidRPr="00C076B1" w:rsidRDefault="005C0758" w:rsidP="006E63D4">
            <w:pPr>
              <w:widowControl/>
              <w:contextualSpacing/>
              <w:rPr>
                <w:rFonts w:asciiTheme="minorHAnsi" w:eastAsia="Calibri" w:hAnsiTheme="minorHAnsi" w:cstheme="minorHAnsi"/>
                <w:bCs/>
                <w:snapToGrid/>
                <w:szCs w:val="24"/>
              </w:rPr>
            </w:pPr>
            <w:r w:rsidRPr="006E63D4">
              <w:rPr>
                <w:rFonts w:asciiTheme="minorHAnsi" w:hAnsiTheme="minorHAnsi" w:cstheme="minorHAnsi"/>
                <w:bCs/>
                <w:snapToGrid/>
                <w:szCs w:val="24"/>
                <w:u w:val="single"/>
              </w:rPr>
              <w:t>When naming the file, #### represents the school’s four digit LEA code.</w:t>
            </w:r>
            <w:r w:rsidRPr="006E63D4">
              <w:rPr>
                <w:rFonts w:asciiTheme="minorHAnsi" w:hAnsiTheme="minorHAnsi" w:cstheme="minorHAnsi"/>
                <w:bCs/>
                <w:snapToGrid/>
                <w:szCs w:val="24"/>
                <w:u w:val="single"/>
              </w:rPr>
              <w:br/>
            </w:r>
          </w:p>
          <w:p w14:paraId="0442973A" w14:textId="59D03C70" w:rsidR="005C0758" w:rsidRPr="006E63D4" w:rsidRDefault="005C0758">
            <w:pPr>
              <w:widowControl/>
              <w:contextualSpacing/>
              <w:rPr>
                <w:rFonts w:asciiTheme="minorHAnsi" w:eastAsia="Calibri" w:hAnsiTheme="minorHAnsi" w:cstheme="minorHAnsi"/>
                <w:bCs/>
                <w:snapToGrid/>
                <w:szCs w:val="24"/>
              </w:rPr>
            </w:pPr>
            <w:r w:rsidRPr="006E63D4">
              <w:rPr>
                <w:rFonts w:asciiTheme="minorHAnsi" w:eastAsia="Calibri" w:hAnsiTheme="minorHAnsi" w:cstheme="minorHAnsi"/>
                <w:bCs/>
                <w:snapToGrid/>
                <w:szCs w:val="24"/>
              </w:rPr>
              <w:t xml:space="preserve">Please do not include the words </w:t>
            </w:r>
            <w:r w:rsidRPr="006E63D4">
              <w:rPr>
                <w:rFonts w:asciiTheme="minorHAnsi" w:eastAsia="Calibri" w:hAnsiTheme="minorHAnsi" w:cstheme="minorHAnsi"/>
                <w:bCs/>
                <w:i/>
                <w:snapToGrid/>
                <w:szCs w:val="24"/>
              </w:rPr>
              <w:t>Public</w:t>
            </w:r>
            <w:r w:rsidRPr="006E63D4">
              <w:rPr>
                <w:rFonts w:asciiTheme="minorHAnsi" w:eastAsia="Calibri" w:hAnsiTheme="minorHAnsi" w:cstheme="minorHAnsi"/>
                <w:bCs/>
                <w:snapToGrid/>
                <w:szCs w:val="24"/>
              </w:rPr>
              <w:t xml:space="preserve"> or </w:t>
            </w:r>
            <w:r w:rsidRPr="006E63D4">
              <w:rPr>
                <w:rFonts w:asciiTheme="minorHAnsi" w:eastAsia="Calibri" w:hAnsiTheme="minorHAnsi" w:cstheme="minorHAnsi"/>
                <w:bCs/>
                <w:i/>
                <w:snapToGrid/>
                <w:szCs w:val="24"/>
              </w:rPr>
              <w:t>Charter School</w:t>
            </w:r>
            <w:r w:rsidRPr="006E63D4">
              <w:rPr>
                <w:rFonts w:asciiTheme="minorHAnsi" w:eastAsia="Calibri" w:hAnsiTheme="minorHAnsi" w:cstheme="minorHAnsi"/>
                <w:bCs/>
                <w:snapToGrid/>
                <w:szCs w:val="24"/>
              </w:rPr>
              <w:t xml:space="preserve">. For example: if your school’s name is </w:t>
            </w:r>
            <w:r w:rsidRPr="006E63D4">
              <w:rPr>
                <w:rFonts w:asciiTheme="minorHAnsi" w:eastAsia="Calibri" w:hAnsiTheme="minorHAnsi" w:cstheme="minorHAnsi"/>
                <w:bCs/>
                <w:i/>
                <w:snapToGrid/>
                <w:szCs w:val="24"/>
              </w:rPr>
              <w:t>Malden Village Public Charter School</w:t>
            </w:r>
            <w:r w:rsidRPr="006E63D4">
              <w:rPr>
                <w:rFonts w:asciiTheme="minorHAnsi" w:eastAsia="Calibri" w:hAnsiTheme="minorHAnsi" w:cstheme="minorHAnsi"/>
                <w:bCs/>
                <w:snapToGrid/>
                <w:szCs w:val="24"/>
              </w:rPr>
              <w:t xml:space="preserve"> with an LEA code of 4545 it should be named:  </w:t>
            </w:r>
            <w:r w:rsidRPr="006E63D4">
              <w:rPr>
                <w:rFonts w:asciiTheme="minorHAnsi" w:eastAsia="Calibri" w:hAnsiTheme="minorHAnsi" w:cstheme="minorHAnsi"/>
                <w:bCs/>
                <w:i/>
                <w:snapToGrid/>
                <w:szCs w:val="24"/>
              </w:rPr>
              <w:t>FY23Audit_Malden Village_4545.</w:t>
            </w:r>
          </w:p>
        </w:tc>
      </w:tr>
      <w:tr w:rsidR="005C0758" w14:paraId="4E382597" w14:textId="77777777" w:rsidTr="00E309A0">
        <w:tc>
          <w:tcPr>
            <w:tcW w:w="2292" w:type="dxa"/>
          </w:tcPr>
          <w:p w14:paraId="4812C016" w14:textId="00D455EB" w:rsidR="005C0758" w:rsidRDefault="005C0758" w:rsidP="0018444C">
            <w:pPr>
              <w:widowControl/>
              <w:rPr>
                <w:rFonts w:asciiTheme="minorHAnsi" w:hAnsiTheme="minorHAnsi" w:cstheme="minorHAnsi"/>
                <w:szCs w:val="24"/>
              </w:rPr>
            </w:pPr>
            <w:r w:rsidRPr="003B6F64">
              <w:rPr>
                <w:rFonts w:asciiTheme="minorHAnsi" w:eastAsia="Calibri" w:hAnsiTheme="minorHAnsi" w:cstheme="minorHAnsi"/>
                <w:snapToGrid/>
                <w:szCs w:val="24"/>
              </w:rPr>
              <w:t xml:space="preserve">Management </w:t>
            </w:r>
            <w:r>
              <w:rPr>
                <w:rFonts w:asciiTheme="minorHAnsi" w:eastAsia="Calibri" w:hAnsiTheme="minorHAnsi" w:cstheme="minorHAnsi"/>
                <w:snapToGrid/>
                <w:szCs w:val="24"/>
              </w:rPr>
              <w:t>L</w:t>
            </w:r>
            <w:r w:rsidRPr="003B6F64">
              <w:rPr>
                <w:rFonts w:asciiTheme="minorHAnsi" w:eastAsia="Calibri" w:hAnsiTheme="minorHAnsi" w:cstheme="minorHAnsi"/>
                <w:snapToGrid/>
                <w:szCs w:val="24"/>
              </w:rPr>
              <w:t>etter</w:t>
            </w:r>
            <w:r>
              <w:rPr>
                <w:rFonts w:asciiTheme="minorHAnsi" w:eastAsia="Calibri" w:hAnsiTheme="minorHAnsi" w:cstheme="minorHAnsi"/>
                <w:snapToGrid/>
                <w:szCs w:val="24"/>
              </w:rPr>
              <w:t xml:space="preserve"> (</w:t>
            </w:r>
            <w:r w:rsidRPr="003B6F64">
              <w:rPr>
                <w:rFonts w:asciiTheme="minorHAnsi" w:eastAsia="Calibri" w:hAnsiTheme="minorHAnsi" w:cstheme="minorHAnsi"/>
                <w:snapToGrid/>
                <w:szCs w:val="24"/>
              </w:rPr>
              <w:t>if issued</w:t>
            </w:r>
            <w:r>
              <w:rPr>
                <w:rFonts w:asciiTheme="minorHAnsi" w:eastAsia="Calibri" w:hAnsiTheme="minorHAnsi" w:cstheme="minorHAnsi"/>
                <w:snapToGrid/>
                <w:szCs w:val="24"/>
              </w:rPr>
              <w:t>)</w:t>
            </w:r>
          </w:p>
        </w:tc>
        <w:tc>
          <w:tcPr>
            <w:tcW w:w="1393" w:type="dxa"/>
          </w:tcPr>
          <w:p w14:paraId="125FDBCB" w14:textId="185B904C" w:rsidR="005C0758" w:rsidRDefault="005C0758" w:rsidP="0018444C">
            <w:pPr>
              <w:widowControl/>
              <w:rPr>
                <w:rFonts w:asciiTheme="minorHAnsi" w:hAnsiTheme="minorHAnsi" w:cstheme="minorHAnsi"/>
                <w:szCs w:val="24"/>
              </w:rPr>
            </w:pPr>
            <w:r>
              <w:rPr>
                <w:rFonts w:asciiTheme="minorHAnsi" w:hAnsiTheme="minorHAnsi" w:cstheme="minorHAnsi"/>
                <w:szCs w:val="24"/>
              </w:rPr>
              <w:t>PDF</w:t>
            </w:r>
          </w:p>
        </w:tc>
        <w:tc>
          <w:tcPr>
            <w:tcW w:w="2610" w:type="dxa"/>
          </w:tcPr>
          <w:p w14:paraId="027FBF62" w14:textId="38CD4462" w:rsidR="005C0758" w:rsidRDefault="005C0758" w:rsidP="0018444C">
            <w:pPr>
              <w:widowControl/>
              <w:rPr>
                <w:rFonts w:asciiTheme="minorHAnsi" w:hAnsiTheme="minorHAnsi" w:cstheme="minorHAnsi"/>
                <w:szCs w:val="24"/>
              </w:rPr>
            </w:pPr>
            <w:r w:rsidRPr="003B6F64">
              <w:rPr>
                <w:rFonts w:asciiTheme="minorHAnsi" w:eastAsia="Calibri" w:hAnsiTheme="minorHAnsi" w:cstheme="minorHAnsi"/>
                <w:b/>
                <w:snapToGrid/>
                <w:szCs w:val="24"/>
              </w:rPr>
              <w:t>FY2</w:t>
            </w:r>
            <w:r>
              <w:rPr>
                <w:rFonts w:asciiTheme="minorHAnsi" w:eastAsia="Calibri" w:hAnsiTheme="minorHAnsi" w:cstheme="minorHAnsi"/>
                <w:b/>
                <w:snapToGrid/>
                <w:szCs w:val="24"/>
              </w:rPr>
              <w:t>3</w:t>
            </w:r>
            <w:r w:rsidRPr="003B6F64">
              <w:rPr>
                <w:rFonts w:asciiTheme="minorHAnsi" w:eastAsia="Calibri" w:hAnsiTheme="minorHAnsi" w:cstheme="minorHAnsi"/>
                <w:b/>
                <w:snapToGrid/>
                <w:szCs w:val="24"/>
              </w:rPr>
              <w:t>mgtltr_School Name_####</w:t>
            </w:r>
          </w:p>
        </w:tc>
        <w:tc>
          <w:tcPr>
            <w:tcW w:w="3055" w:type="dxa"/>
            <w:vMerge/>
          </w:tcPr>
          <w:p w14:paraId="79DDD4C3" w14:textId="77777777" w:rsidR="005C0758" w:rsidRDefault="005C0758" w:rsidP="0018444C">
            <w:pPr>
              <w:widowControl/>
              <w:rPr>
                <w:rFonts w:asciiTheme="minorHAnsi" w:hAnsiTheme="minorHAnsi" w:cstheme="minorHAnsi"/>
                <w:szCs w:val="24"/>
              </w:rPr>
            </w:pPr>
          </w:p>
        </w:tc>
      </w:tr>
      <w:tr w:rsidR="005C0758" w14:paraId="5135DC1F" w14:textId="77777777" w:rsidTr="00E309A0">
        <w:tc>
          <w:tcPr>
            <w:tcW w:w="2292" w:type="dxa"/>
          </w:tcPr>
          <w:p w14:paraId="5B070039" w14:textId="41F2A3AF" w:rsidR="005C0758" w:rsidRDefault="005C0758" w:rsidP="0018444C">
            <w:pPr>
              <w:widowControl/>
              <w:rPr>
                <w:rFonts w:asciiTheme="minorHAnsi" w:hAnsiTheme="minorHAnsi" w:cstheme="minorHAnsi"/>
                <w:szCs w:val="24"/>
              </w:rPr>
            </w:pPr>
            <w:r w:rsidRPr="003B6F64">
              <w:rPr>
                <w:rFonts w:asciiTheme="minorHAnsi" w:eastAsia="Calibri" w:hAnsiTheme="minorHAnsi" w:cstheme="minorHAnsi"/>
                <w:snapToGrid/>
                <w:szCs w:val="24"/>
              </w:rPr>
              <w:t xml:space="preserve">CSP Agreed Upon Procedure </w:t>
            </w:r>
            <w:r>
              <w:rPr>
                <w:rFonts w:asciiTheme="minorHAnsi" w:eastAsia="Calibri" w:hAnsiTheme="minorHAnsi" w:cstheme="minorHAnsi"/>
                <w:snapToGrid/>
                <w:szCs w:val="24"/>
              </w:rPr>
              <w:t>(</w:t>
            </w:r>
            <w:r w:rsidRPr="003B6F64">
              <w:rPr>
                <w:rFonts w:asciiTheme="minorHAnsi" w:eastAsia="Calibri" w:hAnsiTheme="minorHAnsi" w:cstheme="minorHAnsi"/>
                <w:snapToGrid/>
                <w:szCs w:val="24"/>
              </w:rPr>
              <w:t>if issued</w:t>
            </w:r>
            <w:r>
              <w:rPr>
                <w:rFonts w:asciiTheme="minorHAnsi" w:eastAsia="Calibri" w:hAnsiTheme="minorHAnsi" w:cstheme="minorHAnsi"/>
                <w:snapToGrid/>
                <w:szCs w:val="24"/>
              </w:rPr>
              <w:t>)</w:t>
            </w:r>
          </w:p>
        </w:tc>
        <w:tc>
          <w:tcPr>
            <w:tcW w:w="1393" w:type="dxa"/>
          </w:tcPr>
          <w:p w14:paraId="36A079E7" w14:textId="172D3840" w:rsidR="005C0758" w:rsidRDefault="005C0758" w:rsidP="0018444C">
            <w:pPr>
              <w:widowControl/>
              <w:rPr>
                <w:rFonts w:asciiTheme="minorHAnsi" w:hAnsiTheme="minorHAnsi" w:cstheme="minorHAnsi"/>
                <w:szCs w:val="24"/>
              </w:rPr>
            </w:pPr>
            <w:r>
              <w:rPr>
                <w:rFonts w:asciiTheme="minorHAnsi" w:hAnsiTheme="minorHAnsi" w:cstheme="minorHAnsi"/>
                <w:szCs w:val="24"/>
              </w:rPr>
              <w:t>PDF</w:t>
            </w:r>
          </w:p>
        </w:tc>
        <w:tc>
          <w:tcPr>
            <w:tcW w:w="2610" w:type="dxa"/>
          </w:tcPr>
          <w:p w14:paraId="45715BAC" w14:textId="45BFC614" w:rsidR="005C0758" w:rsidRDefault="005C0758" w:rsidP="0018444C">
            <w:pPr>
              <w:widowControl/>
              <w:rPr>
                <w:rFonts w:asciiTheme="minorHAnsi" w:hAnsiTheme="minorHAnsi" w:cstheme="minorHAnsi"/>
                <w:szCs w:val="24"/>
              </w:rPr>
            </w:pPr>
            <w:r w:rsidRPr="003B6F64">
              <w:rPr>
                <w:rFonts w:asciiTheme="minorHAnsi" w:eastAsia="Calibri" w:hAnsiTheme="minorHAnsi" w:cstheme="minorHAnsi"/>
                <w:b/>
                <w:snapToGrid/>
                <w:szCs w:val="24"/>
              </w:rPr>
              <w:t>FY2</w:t>
            </w:r>
            <w:r>
              <w:rPr>
                <w:rFonts w:asciiTheme="minorHAnsi" w:eastAsia="Calibri" w:hAnsiTheme="minorHAnsi" w:cstheme="minorHAnsi"/>
                <w:b/>
                <w:snapToGrid/>
                <w:szCs w:val="24"/>
              </w:rPr>
              <w:t>3</w:t>
            </w:r>
            <w:r w:rsidRPr="003B6F64">
              <w:rPr>
                <w:rFonts w:asciiTheme="minorHAnsi" w:eastAsia="Calibri" w:hAnsiTheme="minorHAnsi" w:cstheme="minorHAnsi"/>
                <w:b/>
                <w:snapToGrid/>
                <w:szCs w:val="24"/>
              </w:rPr>
              <w:t>CSP_AUP_School Name_####</w:t>
            </w:r>
          </w:p>
        </w:tc>
        <w:tc>
          <w:tcPr>
            <w:tcW w:w="3055" w:type="dxa"/>
            <w:vMerge/>
          </w:tcPr>
          <w:p w14:paraId="28D6BDA3" w14:textId="77777777" w:rsidR="005C0758" w:rsidRDefault="005C0758" w:rsidP="0018444C">
            <w:pPr>
              <w:widowControl/>
              <w:rPr>
                <w:rFonts w:asciiTheme="minorHAnsi" w:hAnsiTheme="minorHAnsi" w:cstheme="minorHAnsi"/>
                <w:szCs w:val="24"/>
              </w:rPr>
            </w:pPr>
          </w:p>
        </w:tc>
      </w:tr>
      <w:tr w:rsidR="005C0758" w14:paraId="25D7F4DB" w14:textId="77777777" w:rsidTr="00E309A0">
        <w:tc>
          <w:tcPr>
            <w:tcW w:w="2292" w:type="dxa"/>
          </w:tcPr>
          <w:p w14:paraId="1A4A7D29" w14:textId="34030ABC" w:rsidR="005C0758" w:rsidRDefault="005C0758" w:rsidP="0018444C">
            <w:pPr>
              <w:widowControl/>
              <w:rPr>
                <w:rFonts w:asciiTheme="minorHAnsi" w:hAnsiTheme="minorHAnsi" w:cstheme="minorHAnsi"/>
                <w:szCs w:val="24"/>
              </w:rPr>
            </w:pPr>
            <w:r w:rsidRPr="003B6F64">
              <w:rPr>
                <w:rFonts w:asciiTheme="minorHAnsi" w:eastAsia="Calibri" w:hAnsiTheme="minorHAnsi" w:cstheme="minorHAnsi"/>
                <w:snapToGrid/>
                <w:szCs w:val="24"/>
              </w:rPr>
              <w:t>Signed Board Acceptance Letter</w:t>
            </w:r>
          </w:p>
        </w:tc>
        <w:tc>
          <w:tcPr>
            <w:tcW w:w="1393" w:type="dxa"/>
          </w:tcPr>
          <w:p w14:paraId="36B056F3" w14:textId="6587BF57" w:rsidR="005C0758" w:rsidRDefault="005C0758" w:rsidP="0018444C">
            <w:pPr>
              <w:widowControl/>
              <w:rPr>
                <w:rFonts w:asciiTheme="minorHAnsi" w:hAnsiTheme="minorHAnsi" w:cstheme="minorHAnsi"/>
                <w:szCs w:val="24"/>
              </w:rPr>
            </w:pPr>
            <w:r>
              <w:rPr>
                <w:rFonts w:asciiTheme="minorHAnsi" w:hAnsiTheme="minorHAnsi" w:cstheme="minorHAnsi"/>
                <w:szCs w:val="24"/>
              </w:rPr>
              <w:t>PDF</w:t>
            </w:r>
          </w:p>
        </w:tc>
        <w:tc>
          <w:tcPr>
            <w:tcW w:w="2610" w:type="dxa"/>
          </w:tcPr>
          <w:p w14:paraId="260485F1" w14:textId="587D1C01" w:rsidR="005C0758" w:rsidRPr="006E63D4" w:rsidRDefault="005C0758" w:rsidP="0018444C">
            <w:pPr>
              <w:widowControl/>
              <w:rPr>
                <w:rFonts w:asciiTheme="minorHAnsi" w:eastAsia="Calibri" w:hAnsiTheme="minorHAnsi" w:cstheme="minorHAnsi"/>
                <w:snapToGrid/>
                <w:szCs w:val="24"/>
              </w:rPr>
            </w:pPr>
            <w:r w:rsidRPr="003B6F64">
              <w:rPr>
                <w:rFonts w:asciiTheme="minorHAnsi" w:eastAsia="Calibri" w:hAnsiTheme="minorHAnsi" w:cstheme="minorHAnsi"/>
                <w:b/>
                <w:snapToGrid/>
                <w:szCs w:val="24"/>
              </w:rPr>
              <w:t>FY2</w:t>
            </w:r>
            <w:r>
              <w:rPr>
                <w:rFonts w:asciiTheme="minorHAnsi" w:eastAsia="Calibri" w:hAnsiTheme="minorHAnsi" w:cstheme="minorHAnsi"/>
                <w:b/>
                <w:snapToGrid/>
                <w:szCs w:val="24"/>
              </w:rPr>
              <w:t>3</w:t>
            </w:r>
            <w:r w:rsidRPr="003B6F64">
              <w:rPr>
                <w:rFonts w:asciiTheme="minorHAnsi" w:eastAsia="Calibri" w:hAnsiTheme="minorHAnsi" w:cstheme="minorHAnsi"/>
                <w:b/>
                <w:snapToGrid/>
                <w:szCs w:val="24"/>
              </w:rPr>
              <w:t>BOTltr_School Name_####</w:t>
            </w:r>
          </w:p>
        </w:tc>
        <w:tc>
          <w:tcPr>
            <w:tcW w:w="3055" w:type="dxa"/>
            <w:vMerge/>
          </w:tcPr>
          <w:p w14:paraId="169323FA" w14:textId="77777777" w:rsidR="005C0758" w:rsidRDefault="005C0758" w:rsidP="0018444C">
            <w:pPr>
              <w:widowControl/>
              <w:rPr>
                <w:rFonts w:asciiTheme="minorHAnsi" w:hAnsiTheme="minorHAnsi" w:cstheme="minorHAnsi"/>
                <w:szCs w:val="24"/>
              </w:rPr>
            </w:pPr>
          </w:p>
        </w:tc>
      </w:tr>
    </w:tbl>
    <w:p w14:paraId="04E965B2" w14:textId="08EF018F" w:rsidR="00E309A0" w:rsidRDefault="00E309A0" w:rsidP="0018444C">
      <w:pPr>
        <w:widowControl/>
        <w:rPr>
          <w:rFonts w:asciiTheme="minorHAnsi" w:hAnsiTheme="minorHAnsi" w:cstheme="minorHAnsi"/>
          <w:szCs w:val="24"/>
        </w:rPr>
      </w:pPr>
    </w:p>
    <w:p w14:paraId="541B7EA6" w14:textId="77777777" w:rsidR="00E309A0" w:rsidRDefault="00E309A0" w:rsidP="0018444C">
      <w:pPr>
        <w:widowControl/>
        <w:rPr>
          <w:rFonts w:asciiTheme="minorHAnsi" w:hAnsiTheme="minorHAnsi" w:cstheme="minorHAnsi"/>
          <w:szCs w:val="24"/>
        </w:rPr>
      </w:pPr>
    </w:p>
    <w:p w14:paraId="5593C158" w14:textId="77777777" w:rsidR="00CF2BDE" w:rsidRPr="003B6F64" w:rsidRDefault="00CF2BDE" w:rsidP="0018444C">
      <w:pPr>
        <w:widowControl/>
        <w:rPr>
          <w:rFonts w:asciiTheme="minorHAnsi" w:hAnsiTheme="minorHAnsi" w:cstheme="minorHAnsi"/>
          <w:szCs w:val="24"/>
        </w:rPr>
      </w:pPr>
    </w:p>
    <w:bookmarkStart w:id="11" w:name="_Submission_Instructions"/>
    <w:bookmarkStart w:id="12" w:name="_Toc19011268"/>
    <w:bookmarkEnd w:id="11"/>
    <w:p w14:paraId="4E87F9F6" w14:textId="77777777" w:rsidR="0018444C" w:rsidRPr="003B6F64" w:rsidRDefault="0018444C" w:rsidP="0018444C">
      <w:pPr>
        <w:keepNext/>
        <w:tabs>
          <w:tab w:val="center" w:pos="4680"/>
        </w:tabs>
        <w:outlineLvl w:val="0"/>
        <w:rPr>
          <w:rFonts w:asciiTheme="minorHAnsi" w:hAnsiTheme="minorHAnsi" w:cstheme="minorHAnsi"/>
          <w:b/>
          <w:color w:val="1F497D"/>
        </w:rPr>
      </w:pPr>
      <w:r w:rsidRPr="003B6F64">
        <w:rPr>
          <w:rFonts w:asciiTheme="minorHAnsi" w:hAnsiTheme="minorHAnsi" w:cstheme="minorHAnsi"/>
          <w:b/>
          <w:color w:val="1F497D"/>
        </w:rPr>
        <w:lastRenderedPageBreak/>
        <w:fldChar w:fldCharType="begin"/>
      </w:r>
      <w:r w:rsidRPr="003B6F64">
        <w:rPr>
          <w:rFonts w:asciiTheme="minorHAnsi" w:hAnsiTheme="minorHAnsi" w:cstheme="minorHAnsi"/>
          <w:b/>
          <w:color w:val="1F497D"/>
        </w:rPr>
        <w:instrText xml:space="preserve"> HYPERLINK  \l "_Submission_Instructions" </w:instrText>
      </w:r>
      <w:r w:rsidRPr="003B6F64">
        <w:rPr>
          <w:rFonts w:asciiTheme="minorHAnsi" w:hAnsiTheme="minorHAnsi" w:cstheme="minorHAnsi"/>
          <w:b/>
          <w:color w:val="1F497D"/>
        </w:rPr>
      </w:r>
      <w:r w:rsidRPr="003B6F64">
        <w:rPr>
          <w:rFonts w:asciiTheme="minorHAnsi" w:hAnsiTheme="minorHAnsi" w:cstheme="minorHAnsi"/>
          <w:b/>
          <w:color w:val="1F497D"/>
        </w:rPr>
        <w:fldChar w:fldCharType="separate"/>
      </w:r>
      <w:r w:rsidRPr="003B6F64">
        <w:rPr>
          <w:rFonts w:asciiTheme="minorHAnsi" w:hAnsiTheme="minorHAnsi" w:cstheme="minorHAnsi"/>
          <w:b/>
          <w:color w:val="0000FF"/>
          <w:u w:val="single"/>
        </w:rPr>
        <w:t>Submission Instructions</w:t>
      </w:r>
      <w:bookmarkEnd w:id="12"/>
      <w:r w:rsidRPr="003B6F64">
        <w:rPr>
          <w:rFonts w:asciiTheme="minorHAnsi" w:hAnsiTheme="minorHAnsi" w:cstheme="minorHAnsi"/>
          <w:b/>
          <w:color w:val="1F497D"/>
        </w:rPr>
        <w:fldChar w:fldCharType="end"/>
      </w:r>
    </w:p>
    <w:p w14:paraId="518D2BE8" w14:textId="77777777" w:rsidR="0018444C" w:rsidRPr="003B6F64" w:rsidRDefault="0018444C" w:rsidP="0018444C">
      <w:pPr>
        <w:widowControl/>
        <w:rPr>
          <w:rFonts w:asciiTheme="minorHAnsi" w:hAnsiTheme="minorHAnsi" w:cstheme="minorHAnsi"/>
          <w:snapToGrid/>
          <w:szCs w:val="24"/>
        </w:rPr>
      </w:pPr>
    </w:p>
    <w:p w14:paraId="2FDA3F72" w14:textId="3058A98F" w:rsidR="0018444C" w:rsidRPr="003B6F64" w:rsidRDefault="0018444C" w:rsidP="0018444C">
      <w:pPr>
        <w:widowControl/>
        <w:rPr>
          <w:rFonts w:asciiTheme="minorHAnsi" w:hAnsiTheme="minorHAnsi" w:cstheme="minorHAnsi"/>
          <w:snapToGrid/>
          <w:szCs w:val="24"/>
        </w:rPr>
      </w:pPr>
      <w:r w:rsidRPr="003B6F64">
        <w:rPr>
          <w:rFonts w:asciiTheme="minorHAnsi" w:hAnsiTheme="minorHAnsi" w:cstheme="minorHAnsi"/>
          <w:b/>
          <w:snapToGrid/>
          <w:szCs w:val="24"/>
          <w:u w:val="single"/>
        </w:rPr>
        <w:t>All</w:t>
      </w:r>
      <w:r w:rsidRPr="003B6F64">
        <w:rPr>
          <w:rFonts w:asciiTheme="minorHAnsi" w:hAnsiTheme="minorHAnsi" w:cstheme="minorHAnsi"/>
          <w:snapToGrid/>
          <w:szCs w:val="24"/>
        </w:rPr>
        <w:t xml:space="preserve"> documents must be submitted to the Department in electronic format (PDF for audits and signature page) via the Charter School File Exchange Drop Box in the Department’s </w:t>
      </w:r>
      <w:hyperlink r:id="rId15" w:history="1">
        <w:r w:rsidRPr="003B6F64">
          <w:rPr>
            <w:rFonts w:asciiTheme="minorHAnsi" w:hAnsiTheme="minorHAnsi" w:cstheme="minorHAnsi"/>
            <w:snapToGrid/>
            <w:color w:val="0000FF"/>
            <w:szCs w:val="24"/>
            <w:u w:val="single"/>
          </w:rPr>
          <w:t>Security Portal</w:t>
        </w:r>
      </w:hyperlink>
      <w:r w:rsidRPr="003B6F64">
        <w:rPr>
          <w:rFonts w:asciiTheme="minorHAnsi" w:hAnsiTheme="minorHAnsi" w:cstheme="minorHAnsi"/>
          <w:snapToGrid/>
          <w:szCs w:val="24"/>
        </w:rPr>
        <w:t xml:space="preserve">. </w:t>
      </w:r>
      <w:r w:rsidR="00DC03D8">
        <w:rPr>
          <w:rFonts w:asciiTheme="minorHAnsi" w:hAnsiTheme="minorHAnsi" w:cstheme="minorHAnsi"/>
          <w:snapToGrid/>
          <w:szCs w:val="24"/>
        </w:rPr>
        <w:t xml:space="preserve">Please ensure that the audit is saved as a PDF and not </w:t>
      </w:r>
      <w:r w:rsidR="00E309A0">
        <w:rPr>
          <w:rFonts w:asciiTheme="minorHAnsi" w:hAnsiTheme="minorHAnsi" w:cstheme="minorHAnsi"/>
          <w:snapToGrid/>
          <w:szCs w:val="24"/>
        </w:rPr>
        <w:t xml:space="preserve">as </w:t>
      </w:r>
      <w:r w:rsidR="00DC03D8">
        <w:rPr>
          <w:rFonts w:asciiTheme="minorHAnsi" w:hAnsiTheme="minorHAnsi" w:cstheme="minorHAnsi"/>
          <w:snapToGrid/>
          <w:szCs w:val="24"/>
        </w:rPr>
        <w:t>an image file. Image files are often too large to upload to the Drop Box.</w:t>
      </w:r>
    </w:p>
    <w:p w14:paraId="7FFB5B7D" w14:textId="77777777" w:rsidR="0018444C" w:rsidRPr="003B6F64" w:rsidRDefault="0018444C" w:rsidP="0018444C">
      <w:pPr>
        <w:widowControl/>
        <w:rPr>
          <w:rFonts w:asciiTheme="minorHAnsi" w:hAnsiTheme="minorHAnsi" w:cstheme="minorHAnsi"/>
          <w:snapToGrid/>
          <w:szCs w:val="24"/>
        </w:rPr>
      </w:pPr>
    </w:p>
    <w:p w14:paraId="1DBD68F5" w14:textId="0F80D6E2" w:rsidR="0018444C" w:rsidRPr="006E63D4" w:rsidRDefault="0018444C" w:rsidP="0018444C">
      <w:pPr>
        <w:widowControl/>
        <w:rPr>
          <w:rFonts w:asciiTheme="minorHAnsi" w:hAnsiTheme="minorHAnsi" w:cstheme="minorHAnsi"/>
          <w:snapToGrid/>
          <w:color w:val="C00000"/>
          <w:szCs w:val="24"/>
        </w:rPr>
      </w:pPr>
    </w:p>
    <w:p w14:paraId="5CC04B9B" w14:textId="61990D21" w:rsidR="006E63D4" w:rsidRPr="006E63D4" w:rsidRDefault="006E63D4" w:rsidP="0018444C">
      <w:pPr>
        <w:widowControl/>
        <w:rPr>
          <w:rFonts w:asciiTheme="minorHAnsi" w:hAnsiTheme="minorHAnsi" w:cstheme="minorHAnsi"/>
          <w:b/>
          <w:bCs/>
          <w:snapToGrid/>
          <w:color w:val="C00000"/>
          <w:szCs w:val="24"/>
          <w:u w:val="single"/>
        </w:rPr>
      </w:pPr>
      <w:r w:rsidRPr="006E63D4">
        <w:rPr>
          <w:rFonts w:asciiTheme="minorHAnsi" w:hAnsiTheme="minorHAnsi" w:cstheme="minorHAnsi"/>
          <w:b/>
          <w:bCs/>
          <w:snapToGrid/>
          <w:color w:val="C00000"/>
          <w:szCs w:val="24"/>
          <w:u w:val="single"/>
        </w:rPr>
        <w:t>Do Not Mail Hard Copies</w:t>
      </w:r>
    </w:p>
    <w:p w14:paraId="067034CE" w14:textId="1A22D639" w:rsidR="0018444C" w:rsidRPr="003B6F64" w:rsidRDefault="0018444C" w:rsidP="0018444C">
      <w:pPr>
        <w:widowControl/>
        <w:rPr>
          <w:rFonts w:asciiTheme="minorHAnsi" w:eastAsia="Calibri" w:hAnsiTheme="minorHAnsi" w:cstheme="minorHAnsi"/>
          <w:snapToGrid/>
          <w:color w:val="CC0000"/>
          <w:szCs w:val="24"/>
        </w:rPr>
      </w:pPr>
      <w:r w:rsidRPr="003B6F64">
        <w:rPr>
          <w:rFonts w:asciiTheme="minorHAnsi" w:eastAsia="Calibri" w:hAnsiTheme="minorHAnsi" w:cstheme="minorHAnsi"/>
          <w:snapToGrid/>
          <w:color w:val="CC0000"/>
          <w:szCs w:val="24"/>
        </w:rPr>
        <w:t xml:space="preserve">The </w:t>
      </w:r>
      <w:r w:rsidRPr="003B6F64">
        <w:rPr>
          <w:rFonts w:asciiTheme="minorHAnsi" w:eastAsia="Calibri" w:hAnsiTheme="minorHAnsi" w:cstheme="minorHAnsi"/>
          <w:b/>
          <w:snapToGrid/>
          <w:color w:val="CC0000"/>
          <w:szCs w:val="24"/>
        </w:rPr>
        <w:t xml:space="preserve">Department will not collect any hard copies </w:t>
      </w:r>
      <w:r w:rsidRPr="003B6F64">
        <w:rPr>
          <w:rFonts w:asciiTheme="minorHAnsi" w:eastAsia="Calibri" w:hAnsiTheme="minorHAnsi" w:cstheme="minorHAnsi"/>
          <w:snapToGrid/>
          <w:color w:val="CC0000"/>
          <w:szCs w:val="24"/>
        </w:rPr>
        <w:t xml:space="preserve">of the audit packages. Please ensure the auditor or school staff </w:t>
      </w:r>
      <w:r w:rsidRPr="006C68B2">
        <w:rPr>
          <w:rFonts w:asciiTheme="minorHAnsi" w:eastAsia="Calibri" w:hAnsiTheme="minorHAnsi" w:cstheme="minorHAnsi"/>
          <w:b/>
          <w:bCs/>
          <w:snapToGrid/>
          <w:color w:val="CC0000"/>
          <w:szCs w:val="24"/>
        </w:rPr>
        <w:t>do not mail</w:t>
      </w:r>
      <w:r w:rsidRPr="003B6F64">
        <w:rPr>
          <w:rFonts w:asciiTheme="minorHAnsi" w:eastAsia="Calibri" w:hAnsiTheme="minorHAnsi" w:cstheme="minorHAnsi"/>
          <w:snapToGrid/>
          <w:color w:val="CC0000"/>
          <w:szCs w:val="24"/>
        </w:rPr>
        <w:t xml:space="preserve"> </w:t>
      </w:r>
      <w:r w:rsidRPr="006C68B2">
        <w:rPr>
          <w:rFonts w:asciiTheme="minorHAnsi" w:eastAsia="Calibri" w:hAnsiTheme="minorHAnsi" w:cstheme="minorHAnsi"/>
          <w:b/>
          <w:bCs/>
          <w:snapToGrid/>
          <w:color w:val="CC0000"/>
          <w:szCs w:val="24"/>
        </w:rPr>
        <w:t>hard copies to the Department</w:t>
      </w:r>
      <w:r w:rsidRPr="003B6F64">
        <w:rPr>
          <w:rFonts w:asciiTheme="minorHAnsi" w:eastAsia="Calibri" w:hAnsiTheme="minorHAnsi" w:cstheme="minorHAnsi"/>
          <w:snapToGrid/>
          <w:color w:val="CC0000"/>
          <w:szCs w:val="24"/>
        </w:rPr>
        <w:t xml:space="preserve"> as it creates an additional burden on all parties. </w:t>
      </w:r>
    </w:p>
    <w:p w14:paraId="018A7F2B" w14:textId="77777777" w:rsidR="0026027A" w:rsidRPr="003B6F64" w:rsidRDefault="0026027A" w:rsidP="0018444C">
      <w:pPr>
        <w:widowControl/>
        <w:rPr>
          <w:rFonts w:asciiTheme="minorHAnsi" w:eastAsia="Calibri" w:hAnsiTheme="minorHAnsi" w:cstheme="minorHAnsi"/>
          <w:snapToGrid/>
          <w:szCs w:val="24"/>
        </w:rPr>
      </w:pPr>
    </w:p>
    <w:bookmarkStart w:id="13" w:name="_Naming_Conventions"/>
    <w:bookmarkStart w:id="14" w:name="_State_and_Federal"/>
    <w:bookmarkStart w:id="15" w:name="_Toc19011270"/>
    <w:bookmarkEnd w:id="13"/>
    <w:bookmarkEnd w:id="14"/>
    <w:p w14:paraId="19A68659" w14:textId="77777777" w:rsidR="0018444C" w:rsidRPr="003B6F64" w:rsidRDefault="0018444C" w:rsidP="0018444C">
      <w:pPr>
        <w:keepNext/>
        <w:tabs>
          <w:tab w:val="center" w:pos="4680"/>
        </w:tabs>
        <w:outlineLvl w:val="0"/>
        <w:rPr>
          <w:rFonts w:asciiTheme="minorHAnsi" w:hAnsiTheme="minorHAnsi" w:cstheme="minorHAnsi"/>
          <w:b/>
          <w:color w:val="1F497D"/>
        </w:rPr>
      </w:pPr>
      <w:r w:rsidRPr="003B6F64">
        <w:rPr>
          <w:rFonts w:asciiTheme="minorHAnsi" w:hAnsiTheme="minorHAnsi" w:cstheme="minorHAnsi"/>
          <w:b/>
          <w:color w:val="1F497D"/>
        </w:rPr>
        <w:fldChar w:fldCharType="begin"/>
      </w:r>
      <w:r w:rsidRPr="003B6F64">
        <w:rPr>
          <w:rFonts w:asciiTheme="minorHAnsi" w:hAnsiTheme="minorHAnsi" w:cstheme="minorHAnsi"/>
          <w:b/>
          <w:color w:val="1F497D"/>
        </w:rPr>
        <w:instrText xml:space="preserve"> HYPERLINK  \l "_State_and_Federal" </w:instrText>
      </w:r>
      <w:r w:rsidRPr="003B6F64">
        <w:rPr>
          <w:rFonts w:asciiTheme="minorHAnsi" w:hAnsiTheme="minorHAnsi" w:cstheme="minorHAnsi"/>
          <w:b/>
          <w:color w:val="1F497D"/>
        </w:rPr>
      </w:r>
      <w:r w:rsidRPr="003B6F64">
        <w:rPr>
          <w:rFonts w:asciiTheme="minorHAnsi" w:hAnsiTheme="minorHAnsi" w:cstheme="minorHAnsi"/>
          <w:b/>
          <w:color w:val="1F497D"/>
        </w:rPr>
        <w:fldChar w:fldCharType="separate"/>
      </w:r>
      <w:r w:rsidRPr="003B6F64">
        <w:rPr>
          <w:rFonts w:asciiTheme="minorHAnsi" w:hAnsiTheme="minorHAnsi" w:cstheme="minorHAnsi"/>
          <w:b/>
          <w:color w:val="0000FF"/>
          <w:u w:val="single"/>
        </w:rPr>
        <w:t>State and Federal Submission Requirements</w:t>
      </w:r>
      <w:bookmarkEnd w:id="15"/>
      <w:r w:rsidRPr="003B6F64">
        <w:rPr>
          <w:rFonts w:asciiTheme="minorHAnsi" w:hAnsiTheme="minorHAnsi" w:cstheme="minorHAnsi"/>
          <w:b/>
          <w:color w:val="1F497D"/>
        </w:rPr>
        <w:fldChar w:fldCharType="end"/>
      </w:r>
      <w:r w:rsidRPr="003B6F64">
        <w:rPr>
          <w:rFonts w:asciiTheme="minorHAnsi" w:hAnsiTheme="minorHAnsi" w:cstheme="minorHAnsi"/>
          <w:b/>
          <w:color w:val="1F497D"/>
        </w:rPr>
        <w:br/>
      </w:r>
    </w:p>
    <w:p w14:paraId="247CD110" w14:textId="6AF9C410" w:rsidR="0018444C" w:rsidRPr="003B6F64" w:rsidRDefault="0018444C" w:rsidP="0018444C">
      <w:pPr>
        <w:widowControl/>
        <w:numPr>
          <w:ilvl w:val="0"/>
          <w:numId w:val="17"/>
        </w:numPr>
        <w:rPr>
          <w:rFonts w:asciiTheme="minorHAnsi" w:hAnsiTheme="minorHAnsi" w:cstheme="minorHAnsi"/>
        </w:rPr>
      </w:pPr>
      <w:r w:rsidRPr="003B6F64">
        <w:rPr>
          <w:rFonts w:asciiTheme="minorHAnsi" w:hAnsiTheme="minorHAnsi" w:cstheme="minorHAnsi"/>
          <w:szCs w:val="24"/>
        </w:rPr>
        <w:t xml:space="preserve">The Audit or Financial Review </w:t>
      </w:r>
      <w:r w:rsidR="004709C4">
        <w:rPr>
          <w:rFonts w:asciiTheme="minorHAnsi" w:hAnsiTheme="minorHAnsi" w:cstheme="minorHAnsi"/>
          <w:szCs w:val="24"/>
        </w:rPr>
        <w:t>and</w:t>
      </w:r>
      <w:r w:rsidRPr="003B6F64">
        <w:rPr>
          <w:rFonts w:asciiTheme="minorHAnsi" w:hAnsiTheme="minorHAnsi" w:cstheme="minorHAnsi"/>
          <w:szCs w:val="24"/>
        </w:rPr>
        <w:t xml:space="preserve"> any Management Letter </w:t>
      </w:r>
      <w:r w:rsidRPr="003B6F64">
        <w:rPr>
          <w:rFonts w:asciiTheme="minorHAnsi" w:hAnsiTheme="minorHAnsi" w:cstheme="minorHAnsi"/>
          <w:szCs w:val="24"/>
          <w:u w:val="single"/>
        </w:rPr>
        <w:t>must</w:t>
      </w:r>
      <w:r w:rsidRPr="003B6F64">
        <w:rPr>
          <w:rFonts w:asciiTheme="minorHAnsi" w:hAnsiTheme="minorHAnsi" w:cstheme="minorHAnsi"/>
          <w:szCs w:val="24"/>
        </w:rPr>
        <w:t xml:space="preserve"> also be submitted to the Office of the State Auditor. </w:t>
      </w:r>
      <w:r w:rsidR="004709C4">
        <w:rPr>
          <w:rFonts w:asciiTheme="minorHAnsi" w:hAnsiTheme="minorHAnsi" w:cstheme="minorHAnsi"/>
          <w:szCs w:val="24"/>
        </w:rPr>
        <w:t>Please submit</w:t>
      </w:r>
      <w:r w:rsidRPr="003B6F64">
        <w:rPr>
          <w:rFonts w:asciiTheme="minorHAnsi" w:hAnsiTheme="minorHAnsi" w:cstheme="minorHAnsi"/>
          <w:szCs w:val="24"/>
        </w:rPr>
        <w:t xml:space="preserve"> via email to </w:t>
      </w:r>
      <w:hyperlink r:id="rId16" w:history="1">
        <w:r w:rsidR="0064089B" w:rsidRPr="0064089B">
          <w:rPr>
            <w:rStyle w:val="Hyperlink"/>
            <w:rFonts w:asciiTheme="minorHAnsi" w:hAnsiTheme="minorHAnsi" w:cstheme="minorHAnsi"/>
            <w:szCs w:val="24"/>
          </w:rPr>
          <w:t>Auditor@sao.state.ma.us</w:t>
        </w:r>
      </w:hyperlink>
      <w:r w:rsidR="0064089B">
        <w:rPr>
          <w:color w:val="000000"/>
          <w:sz w:val="27"/>
          <w:szCs w:val="27"/>
        </w:rPr>
        <w:t xml:space="preserve"> </w:t>
      </w:r>
    </w:p>
    <w:p w14:paraId="636D0649" w14:textId="77777777" w:rsidR="0018444C" w:rsidRPr="003B6F64" w:rsidRDefault="0018444C" w:rsidP="0018444C">
      <w:pPr>
        <w:widowControl/>
        <w:rPr>
          <w:rFonts w:asciiTheme="minorHAnsi" w:hAnsiTheme="minorHAnsi" w:cstheme="minorHAnsi"/>
          <w:szCs w:val="24"/>
        </w:rPr>
      </w:pPr>
    </w:p>
    <w:p w14:paraId="6897168D" w14:textId="77777777" w:rsidR="0018444C" w:rsidRPr="003B6F64" w:rsidRDefault="0018444C" w:rsidP="0018444C">
      <w:pPr>
        <w:widowControl/>
        <w:numPr>
          <w:ilvl w:val="0"/>
          <w:numId w:val="17"/>
        </w:numPr>
        <w:contextualSpacing/>
        <w:rPr>
          <w:rFonts w:asciiTheme="minorHAnsi" w:eastAsia="Calibri" w:hAnsiTheme="minorHAnsi" w:cstheme="minorHAnsi"/>
          <w:snapToGrid/>
          <w:szCs w:val="24"/>
        </w:rPr>
      </w:pPr>
      <w:r w:rsidRPr="003B6F64">
        <w:rPr>
          <w:rFonts w:asciiTheme="minorHAnsi" w:eastAsia="Calibri" w:hAnsiTheme="minorHAnsi" w:cstheme="minorHAnsi"/>
          <w:snapToGrid/>
          <w:szCs w:val="24"/>
        </w:rPr>
        <w:t xml:space="preserve">Uniform Guidance (formerly referred to as Single Audits), if applicable, performed in accordance with the Office of Management and Budget (OMB) Uniform Guidance </w:t>
      </w:r>
      <w:r w:rsidRPr="003B6F64">
        <w:rPr>
          <w:rFonts w:asciiTheme="minorHAnsi" w:eastAsia="Calibri" w:hAnsiTheme="minorHAnsi" w:cstheme="minorHAnsi"/>
          <w:snapToGrid/>
          <w:szCs w:val="24"/>
          <w:u w:val="single"/>
        </w:rPr>
        <w:t>must</w:t>
      </w:r>
      <w:r w:rsidRPr="003B6F64">
        <w:rPr>
          <w:rFonts w:asciiTheme="minorHAnsi" w:eastAsia="Calibri" w:hAnsiTheme="minorHAnsi" w:cstheme="minorHAnsi"/>
          <w:snapToGrid/>
          <w:szCs w:val="24"/>
        </w:rPr>
        <w:t xml:space="preserve"> also be filed with the Federal Audit Clearinghouse. Please refer to the </w:t>
      </w:r>
      <w:hyperlink r:id="rId17" w:history="1">
        <w:r w:rsidRPr="003B6F64">
          <w:rPr>
            <w:rFonts w:asciiTheme="minorHAnsi" w:eastAsia="Calibri" w:hAnsiTheme="minorHAnsi" w:cstheme="minorHAnsi"/>
            <w:snapToGrid/>
            <w:color w:val="0000FF"/>
            <w:szCs w:val="24"/>
            <w:u w:val="single"/>
          </w:rPr>
          <w:t>Uniform Guidance</w:t>
        </w:r>
      </w:hyperlink>
      <w:r w:rsidRPr="003B6F64">
        <w:rPr>
          <w:rFonts w:asciiTheme="minorHAnsi" w:eastAsia="Calibri" w:hAnsiTheme="minorHAnsi" w:cstheme="minorHAnsi"/>
          <w:snapToGrid/>
          <w:szCs w:val="24"/>
        </w:rPr>
        <w:t xml:space="preserve"> for the federal filing requirements.</w:t>
      </w:r>
    </w:p>
    <w:p w14:paraId="07491EFB" w14:textId="77777777" w:rsidR="0018444C" w:rsidRPr="003B6F64" w:rsidRDefault="0018444C" w:rsidP="0018444C">
      <w:pPr>
        <w:widowControl/>
        <w:rPr>
          <w:rFonts w:asciiTheme="minorHAnsi" w:hAnsiTheme="minorHAnsi" w:cstheme="minorHAnsi"/>
          <w:snapToGrid/>
          <w:szCs w:val="24"/>
        </w:rPr>
      </w:pPr>
    </w:p>
    <w:p w14:paraId="1B362B0C" w14:textId="3A2077B9" w:rsidR="0018444C" w:rsidRPr="003B6F64" w:rsidRDefault="0018444C" w:rsidP="0018444C">
      <w:pPr>
        <w:widowControl/>
        <w:rPr>
          <w:rFonts w:asciiTheme="minorHAnsi" w:hAnsiTheme="minorHAnsi" w:cstheme="minorHAnsi"/>
          <w:snapToGrid/>
          <w:szCs w:val="24"/>
        </w:rPr>
      </w:pPr>
      <w:r w:rsidRPr="003B6F64">
        <w:rPr>
          <w:rFonts w:asciiTheme="minorHAnsi" w:hAnsiTheme="minorHAnsi" w:cstheme="minorHAnsi"/>
          <w:snapToGrid/>
          <w:szCs w:val="24"/>
        </w:rPr>
        <w:t>Additional guidance</w:t>
      </w:r>
      <w:r w:rsidR="0026211B">
        <w:rPr>
          <w:rFonts w:asciiTheme="minorHAnsi" w:hAnsiTheme="minorHAnsi" w:cstheme="minorHAnsi"/>
          <w:snapToGrid/>
          <w:szCs w:val="24"/>
        </w:rPr>
        <w:t>, including sample audit reporting packages,</w:t>
      </w:r>
      <w:r w:rsidRPr="003B6F64">
        <w:rPr>
          <w:rFonts w:asciiTheme="minorHAnsi" w:hAnsiTheme="minorHAnsi" w:cstheme="minorHAnsi"/>
          <w:snapToGrid/>
          <w:szCs w:val="24"/>
        </w:rPr>
        <w:t xml:space="preserve"> can be found in the </w:t>
      </w:r>
      <w:hyperlink r:id="rId18" w:history="1">
        <w:r w:rsidRPr="003B6F64">
          <w:rPr>
            <w:rFonts w:asciiTheme="minorHAnsi" w:hAnsiTheme="minorHAnsi" w:cstheme="minorHAnsi"/>
            <w:snapToGrid/>
            <w:color w:val="0000FF"/>
            <w:szCs w:val="24"/>
            <w:u w:val="single"/>
          </w:rPr>
          <w:t>Audit and Accounting</w:t>
        </w:r>
      </w:hyperlink>
      <w:r w:rsidRPr="003B6F64">
        <w:rPr>
          <w:rFonts w:asciiTheme="minorHAnsi" w:hAnsiTheme="minorHAnsi" w:cstheme="minorHAnsi"/>
          <w:snapToGrid/>
          <w:szCs w:val="24"/>
        </w:rPr>
        <w:t xml:space="preserve"> section of our website. </w:t>
      </w:r>
    </w:p>
    <w:p w14:paraId="081E371E" w14:textId="77777777" w:rsidR="0018444C" w:rsidRPr="003B6F64" w:rsidRDefault="0018444C" w:rsidP="0018444C">
      <w:pPr>
        <w:widowControl/>
        <w:rPr>
          <w:rFonts w:asciiTheme="minorHAnsi" w:hAnsiTheme="minorHAnsi" w:cstheme="minorHAnsi"/>
          <w:snapToGrid/>
          <w:szCs w:val="24"/>
        </w:rPr>
      </w:pPr>
    </w:p>
    <w:p w14:paraId="10EF4938" w14:textId="6EDE57F9" w:rsidR="00E309A0" w:rsidRDefault="0018444C" w:rsidP="006C68B2">
      <w:pPr>
        <w:widowControl/>
        <w:rPr>
          <w:rFonts w:asciiTheme="minorHAnsi" w:hAnsiTheme="minorHAnsi" w:cstheme="minorHAnsi"/>
          <w:snapToGrid/>
          <w:szCs w:val="24"/>
        </w:rPr>
      </w:pPr>
      <w:r w:rsidRPr="003B6F64">
        <w:rPr>
          <w:rFonts w:asciiTheme="minorHAnsi" w:hAnsiTheme="minorHAnsi" w:cstheme="minorHAnsi"/>
          <w:snapToGrid/>
          <w:szCs w:val="24"/>
        </w:rPr>
        <w:t xml:space="preserve">The Department </w:t>
      </w:r>
      <w:r w:rsidR="00C46722">
        <w:rPr>
          <w:rFonts w:asciiTheme="minorHAnsi" w:hAnsiTheme="minorHAnsi" w:cstheme="minorHAnsi"/>
          <w:snapToGrid/>
          <w:szCs w:val="24"/>
        </w:rPr>
        <w:t>will</w:t>
      </w:r>
      <w:r w:rsidR="00C46722" w:rsidRPr="003B6F64">
        <w:rPr>
          <w:rFonts w:asciiTheme="minorHAnsi" w:hAnsiTheme="minorHAnsi" w:cstheme="minorHAnsi"/>
          <w:snapToGrid/>
          <w:szCs w:val="24"/>
        </w:rPr>
        <w:t xml:space="preserve"> </w:t>
      </w:r>
      <w:r w:rsidRPr="003B6F64">
        <w:rPr>
          <w:rFonts w:asciiTheme="minorHAnsi" w:hAnsiTheme="minorHAnsi" w:cstheme="minorHAnsi"/>
          <w:snapToGrid/>
          <w:szCs w:val="24"/>
        </w:rPr>
        <w:t xml:space="preserve">not grant </w:t>
      </w:r>
      <w:r w:rsidR="00E309A0">
        <w:rPr>
          <w:rFonts w:asciiTheme="minorHAnsi" w:hAnsiTheme="minorHAnsi" w:cstheme="minorHAnsi"/>
          <w:snapToGrid/>
          <w:szCs w:val="24"/>
        </w:rPr>
        <w:t xml:space="preserve">deadline </w:t>
      </w:r>
      <w:r w:rsidRPr="003B6F64">
        <w:rPr>
          <w:rFonts w:asciiTheme="minorHAnsi" w:hAnsiTheme="minorHAnsi" w:cstheme="minorHAnsi"/>
          <w:snapToGrid/>
          <w:szCs w:val="24"/>
        </w:rPr>
        <w:t xml:space="preserve">extensions for audits; </w:t>
      </w:r>
      <w:r w:rsidR="00E309A0">
        <w:rPr>
          <w:rFonts w:asciiTheme="minorHAnsi" w:hAnsiTheme="minorHAnsi" w:cstheme="minorHAnsi"/>
          <w:snapToGrid/>
          <w:szCs w:val="24"/>
        </w:rPr>
        <w:t xml:space="preserve">all </w:t>
      </w:r>
      <w:r w:rsidRPr="003B6F64">
        <w:rPr>
          <w:rFonts w:asciiTheme="minorHAnsi" w:hAnsiTheme="minorHAnsi" w:cstheme="minorHAnsi"/>
          <w:snapToGrid/>
          <w:szCs w:val="24"/>
        </w:rPr>
        <w:t xml:space="preserve">documents must be submitted by the due dates outlined in this memorandum. If you anticipate or experience problems with the timely, accurate completion of your audit, please contact Joanna Laghetto at 781-873-9521 or </w:t>
      </w:r>
      <w:hyperlink r:id="rId19" w:history="1">
        <w:r w:rsidRPr="003B6F64">
          <w:rPr>
            <w:rFonts w:asciiTheme="minorHAnsi" w:hAnsiTheme="minorHAnsi" w:cstheme="minorHAnsi"/>
            <w:snapToGrid/>
            <w:color w:val="0000FF"/>
            <w:szCs w:val="24"/>
            <w:u w:val="single"/>
          </w:rPr>
          <w:t>Joanna.C.Laghetto@mass.gov</w:t>
        </w:r>
      </w:hyperlink>
      <w:r w:rsidRPr="003B6F64">
        <w:rPr>
          <w:rFonts w:asciiTheme="minorHAnsi" w:hAnsiTheme="minorHAnsi" w:cstheme="minorHAnsi"/>
          <w:snapToGrid/>
          <w:szCs w:val="24"/>
        </w:rPr>
        <w:t xml:space="preserve"> or James DiMaio </w:t>
      </w:r>
      <w:r w:rsidR="004709C4">
        <w:rPr>
          <w:rFonts w:asciiTheme="minorHAnsi" w:hAnsiTheme="minorHAnsi" w:cstheme="minorHAnsi"/>
          <w:snapToGrid/>
          <w:szCs w:val="24"/>
        </w:rPr>
        <w:t>at</w:t>
      </w:r>
      <w:r w:rsidR="00D07368">
        <w:rPr>
          <w:rFonts w:asciiTheme="minorHAnsi" w:hAnsiTheme="minorHAnsi" w:cstheme="minorHAnsi"/>
          <w:snapToGrid/>
          <w:szCs w:val="24"/>
        </w:rPr>
        <w:t xml:space="preserve"> 781-338-3228 or</w:t>
      </w:r>
      <w:r w:rsidR="004709C4" w:rsidRPr="003B6F64">
        <w:rPr>
          <w:rFonts w:asciiTheme="minorHAnsi" w:hAnsiTheme="minorHAnsi" w:cstheme="minorHAnsi"/>
          <w:snapToGrid/>
          <w:szCs w:val="24"/>
        </w:rPr>
        <w:t xml:space="preserve"> </w:t>
      </w:r>
      <w:hyperlink r:id="rId20" w:history="1">
        <w:r w:rsidRPr="003B6F64">
          <w:rPr>
            <w:rFonts w:asciiTheme="minorHAnsi" w:hAnsiTheme="minorHAnsi" w:cstheme="minorHAnsi"/>
            <w:snapToGrid/>
            <w:color w:val="0000FF"/>
            <w:szCs w:val="24"/>
            <w:u w:val="single"/>
          </w:rPr>
          <w:t>James.Dimaio2@mass.gov</w:t>
        </w:r>
      </w:hyperlink>
      <w:r w:rsidRPr="003B6F64">
        <w:rPr>
          <w:rFonts w:asciiTheme="minorHAnsi" w:hAnsiTheme="minorHAnsi" w:cstheme="minorHAnsi"/>
          <w:snapToGrid/>
          <w:szCs w:val="24"/>
        </w:rPr>
        <w:t xml:space="preserve">. </w:t>
      </w:r>
    </w:p>
    <w:p w14:paraId="0226F1E2" w14:textId="77777777" w:rsidR="00E309A0" w:rsidRDefault="00E309A0" w:rsidP="006C68B2">
      <w:pPr>
        <w:widowControl/>
        <w:rPr>
          <w:rFonts w:asciiTheme="minorHAnsi" w:hAnsiTheme="minorHAnsi" w:cstheme="minorHAnsi"/>
          <w:snapToGrid/>
          <w:szCs w:val="24"/>
        </w:rPr>
      </w:pPr>
    </w:p>
    <w:p w14:paraId="320EC111" w14:textId="46D8B1B9" w:rsidR="007379AC" w:rsidRPr="003B6F64" w:rsidRDefault="0018444C" w:rsidP="006C68B2">
      <w:pPr>
        <w:widowControl/>
        <w:rPr>
          <w:rFonts w:asciiTheme="minorHAnsi" w:hAnsiTheme="minorHAnsi" w:cstheme="minorHAnsi"/>
        </w:rPr>
      </w:pPr>
      <w:r w:rsidRPr="003B6F64">
        <w:rPr>
          <w:rFonts w:asciiTheme="minorHAnsi" w:hAnsiTheme="minorHAnsi" w:cstheme="minorHAnsi"/>
          <w:snapToGrid/>
          <w:szCs w:val="24"/>
        </w:rPr>
        <w:t xml:space="preserve">Thank you for your cooperation and assistance in providing this important financial data. </w:t>
      </w:r>
    </w:p>
    <w:p w14:paraId="60541033" w14:textId="77777777" w:rsidR="007379AC" w:rsidRPr="003B6F64" w:rsidRDefault="007379AC" w:rsidP="004E02B6">
      <w:pPr>
        <w:widowControl/>
        <w:autoSpaceDE w:val="0"/>
        <w:autoSpaceDN w:val="0"/>
        <w:adjustRightInd w:val="0"/>
        <w:rPr>
          <w:rFonts w:asciiTheme="minorHAnsi" w:hAnsiTheme="minorHAnsi" w:cstheme="minorHAnsi"/>
        </w:rPr>
      </w:pPr>
    </w:p>
    <w:sectPr w:rsidR="007379AC" w:rsidRPr="003B6F64" w:rsidSect="009832F5">
      <w:endnotePr>
        <w:numFmt w:val="decimal"/>
      </w:endnotePr>
      <w:type w:val="continuous"/>
      <w:pgSz w:w="12240" w:h="15840"/>
      <w:pgMar w:top="1440" w:right="1440" w:bottom="1440" w:left="1440" w:header="1440" w:footer="72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FAEF9" w14:textId="77777777" w:rsidR="002B4D04" w:rsidRDefault="002B4D04">
      <w:r>
        <w:separator/>
      </w:r>
    </w:p>
  </w:endnote>
  <w:endnote w:type="continuationSeparator" w:id="0">
    <w:p w14:paraId="5F32377A" w14:textId="77777777" w:rsidR="002B4D04" w:rsidRDefault="002B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5EE8" w14:textId="77777777" w:rsidR="002B014B" w:rsidRDefault="0063563D">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10FFBF41" w14:textId="77777777" w:rsidR="002B014B" w:rsidRDefault="002B0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EB07" w14:textId="05A0CC71" w:rsidR="002B014B" w:rsidRDefault="0063563D" w:rsidP="009832F5">
    <w:pPr>
      <w:pStyle w:val="Footer"/>
      <w:jc w:val="right"/>
    </w:pPr>
    <w:r>
      <w:fldChar w:fldCharType="begin"/>
    </w:r>
    <w:r w:rsidR="004A16E4">
      <w:instrText xml:space="preserve"> PAGE   \* MERGEFORMAT </w:instrText>
    </w:r>
    <w:r>
      <w:fldChar w:fldCharType="separate"/>
    </w:r>
    <w:r w:rsidR="007379A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AA0A" w14:textId="77777777" w:rsidR="002B4D04" w:rsidRDefault="002B4D04">
      <w:r>
        <w:separator/>
      </w:r>
    </w:p>
  </w:footnote>
  <w:footnote w:type="continuationSeparator" w:id="0">
    <w:p w14:paraId="66A66B8D" w14:textId="77777777" w:rsidR="002B4D04" w:rsidRDefault="002B4D04">
      <w:r>
        <w:continuationSeparator/>
      </w:r>
    </w:p>
  </w:footnote>
  <w:footnote w:id="1">
    <w:p w14:paraId="3306C579" w14:textId="77777777" w:rsidR="0018444C" w:rsidRPr="0018444C" w:rsidRDefault="0018444C" w:rsidP="0018444C">
      <w:pPr>
        <w:pStyle w:val="FootnoteText"/>
        <w:rPr>
          <w:rFonts w:cs="Calibri"/>
          <w:color w:val="333333"/>
          <w:sz w:val="18"/>
          <w:szCs w:val="18"/>
          <w:shd w:val="clear" w:color="auto" w:fill="FFFFFF"/>
        </w:rPr>
      </w:pPr>
      <w:r w:rsidRPr="0056551B">
        <w:rPr>
          <w:rStyle w:val="FootnoteReference"/>
          <w:sz w:val="18"/>
          <w:szCs w:val="18"/>
        </w:rPr>
        <w:footnoteRef/>
      </w:r>
      <w:r w:rsidRPr="0056551B">
        <w:rPr>
          <w:sz w:val="18"/>
          <w:szCs w:val="18"/>
        </w:rPr>
        <w:t xml:space="preserve"> </w:t>
      </w:r>
      <w:r w:rsidRPr="0056551B">
        <w:rPr>
          <w:rFonts w:ascii="Helvetica" w:hAnsi="Helvetica" w:cs="Helvetica"/>
          <w:color w:val="333333"/>
          <w:sz w:val="18"/>
          <w:szCs w:val="18"/>
          <w:shd w:val="clear" w:color="auto" w:fill="FFFFFF"/>
        </w:rPr>
        <w:t>  </w:t>
      </w:r>
      <w:hyperlink r:id="rId1" w:history="1">
        <w:r w:rsidRPr="0056551B">
          <w:rPr>
            <w:rStyle w:val="Hyperlink"/>
            <w:sz w:val="18"/>
            <w:szCs w:val="18"/>
          </w:rPr>
          <w:t>M.G.L. c. 71, §89 (jj)</w:t>
        </w:r>
      </w:hyperlink>
      <w:r w:rsidRPr="0018444C">
        <w:rPr>
          <w:rFonts w:cs="Calibri"/>
          <w:sz w:val="18"/>
          <w:szCs w:val="18"/>
        </w:rPr>
        <w:t xml:space="preserve"> </w:t>
      </w:r>
      <w:r w:rsidRPr="0018444C">
        <w:rPr>
          <w:rFonts w:cs="Calibri"/>
          <w:color w:val="333333"/>
          <w:sz w:val="18"/>
          <w:szCs w:val="18"/>
          <w:shd w:val="clear" w:color="auto" w:fill="FFFFFF"/>
        </w:rPr>
        <w:t>Each charter school shall keep an accurate account of all its activities and all its receipts and expenditures and shall annually cause an independent audit to be made of its accounts. Such audit shall be filed annually on or before January 1 with the department and the state auditor and shall be in a form prescribed by the state auditor. The state auditor may investigate the budget and finances of charter schools and their financial dealings, transactions and relationships, and shall have the power to examine the records of charter schools and to prescribe methods of accounting and the rendering of periodic reports.</w:t>
      </w:r>
    </w:p>
    <w:p w14:paraId="25D2877A" w14:textId="77777777" w:rsidR="0018444C" w:rsidRPr="0018444C" w:rsidRDefault="0018444C" w:rsidP="0018444C">
      <w:pPr>
        <w:pStyle w:val="FootnoteText"/>
        <w:rPr>
          <w:rFonts w:cs="Calibri"/>
          <w:color w:val="222222"/>
          <w:sz w:val="18"/>
          <w:szCs w:val="18"/>
          <w:shd w:val="clear" w:color="auto" w:fill="FFFFFF"/>
        </w:rPr>
      </w:pPr>
    </w:p>
    <w:p w14:paraId="18A428F7" w14:textId="131DEDAA" w:rsidR="0018444C" w:rsidRPr="0018444C" w:rsidRDefault="007F3927" w:rsidP="0018444C">
      <w:pPr>
        <w:pStyle w:val="FootnoteText"/>
        <w:rPr>
          <w:rFonts w:cs="Calibri"/>
          <w:color w:val="222222"/>
          <w:sz w:val="18"/>
          <w:szCs w:val="18"/>
          <w:shd w:val="clear" w:color="auto" w:fill="FFFFFF"/>
        </w:rPr>
      </w:pPr>
      <w:hyperlink r:id="rId2" w:history="1">
        <w:r w:rsidR="0018444C" w:rsidRPr="009D4263">
          <w:rPr>
            <w:rStyle w:val="Hyperlink"/>
            <w:rFonts w:cs="Calibri"/>
            <w:sz w:val="18"/>
            <w:szCs w:val="18"/>
            <w:shd w:val="clear" w:color="auto" w:fill="FFFFFF"/>
          </w:rPr>
          <w:t>603 CMR 1.08 (3) </w:t>
        </w:r>
      </w:hyperlink>
      <w:r w:rsidR="0018444C" w:rsidRPr="0018444C">
        <w:rPr>
          <w:rFonts w:cs="Calibri"/>
          <w:color w:val="222222"/>
          <w:sz w:val="18"/>
          <w:szCs w:val="18"/>
          <w:shd w:val="clear" w:color="auto" w:fill="FFFFFF"/>
        </w:rPr>
        <w:t>Financial Audits</w:t>
      </w:r>
      <w:r w:rsidR="0018444C" w:rsidRPr="0018444C">
        <w:rPr>
          <w:rFonts w:cs="Calibri"/>
          <w:b/>
          <w:bCs/>
          <w:color w:val="222222"/>
          <w:sz w:val="18"/>
          <w:szCs w:val="18"/>
          <w:shd w:val="clear" w:color="auto" w:fill="FFFFFF"/>
        </w:rPr>
        <w:t>:</w:t>
      </w:r>
      <w:r w:rsidR="0018444C" w:rsidRPr="0018444C">
        <w:rPr>
          <w:rFonts w:cs="Calibri"/>
          <w:color w:val="222222"/>
          <w:sz w:val="18"/>
          <w:szCs w:val="18"/>
          <w:shd w:val="clear" w:color="auto" w:fill="FFFFFF"/>
        </w:rPr>
        <w:t> In accordance with M.G.L. c. 71, § 89, every charter school shall have an independent audit conducted of its accounts, consistent with generally accepted government auditing standards and any guidelines issued by the Department. Audits shall be filed annually by November 1st with the Department and the Office of the State Auditor. Districts are required to assist Horace Mann charter schools to the fullest extent possible in providing them in a timely fashion with the financial, payroll, and personnel records required for a complete audit. A network, as defined by 603 CMR 1.00, may submit a combined annual independent audit report, provided that each entities' financials are discretely presented within the audit report to ensure that it complies with M.G.L. c. 71, § 89; 603 CMR 1.00; and any guidelines issued by the Department.</w:t>
      </w:r>
    </w:p>
    <w:p w14:paraId="6CC456CE" w14:textId="77777777" w:rsidR="0018444C" w:rsidRPr="0018444C" w:rsidRDefault="0018444C" w:rsidP="0018444C">
      <w:pPr>
        <w:pStyle w:val="FootnoteText"/>
        <w:rPr>
          <w:rFonts w:cs="Calibri"/>
          <w:sz w:val="18"/>
          <w:szCs w:val="18"/>
        </w:rPr>
      </w:pPr>
      <w:r w:rsidRPr="0018444C">
        <w:rPr>
          <w:rFonts w:cs="Calibri"/>
          <w:color w:val="222222"/>
          <w:sz w:val="18"/>
          <w:szCs w:val="18"/>
          <w:shd w:val="clear" w:color="auto" w:fill="FFFFFF"/>
        </w:rPr>
        <w:t>603 CMR 1.08 (4) End of Year Financial Report: Every charter school shall submit an end of year financial report based on audited financial figures in accordance with guidelines issued by the Department.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2672F1"/>
    <w:multiLevelType w:val="hybridMultilevel"/>
    <w:tmpl w:val="977AB916"/>
    <w:lvl w:ilvl="0" w:tplc="3A6000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73A0F56"/>
    <w:multiLevelType w:val="hybridMultilevel"/>
    <w:tmpl w:val="C014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C68A3"/>
    <w:multiLevelType w:val="hybridMultilevel"/>
    <w:tmpl w:val="1A12839E"/>
    <w:lvl w:ilvl="0" w:tplc="E264A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767760"/>
    <w:multiLevelType w:val="hybridMultilevel"/>
    <w:tmpl w:val="F43A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311C68"/>
    <w:multiLevelType w:val="hybridMultilevel"/>
    <w:tmpl w:val="977AB916"/>
    <w:lvl w:ilvl="0" w:tplc="3A6000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94D4F"/>
    <w:multiLevelType w:val="hybridMultilevel"/>
    <w:tmpl w:val="977AB916"/>
    <w:lvl w:ilvl="0" w:tplc="3A6000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656B46"/>
    <w:multiLevelType w:val="hybridMultilevel"/>
    <w:tmpl w:val="75E0744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620717925">
    <w:abstractNumId w:val="19"/>
  </w:num>
  <w:num w:numId="2" w16cid:durableId="1776362683">
    <w:abstractNumId w:val="8"/>
  </w:num>
  <w:num w:numId="3" w16cid:durableId="756555919">
    <w:abstractNumId w:val="0"/>
  </w:num>
  <w:num w:numId="4" w16cid:durableId="981076302">
    <w:abstractNumId w:val="14"/>
  </w:num>
  <w:num w:numId="5" w16cid:durableId="1987859600">
    <w:abstractNumId w:val="12"/>
  </w:num>
  <w:num w:numId="6" w16cid:durableId="1473329452">
    <w:abstractNumId w:val="1"/>
  </w:num>
  <w:num w:numId="7" w16cid:durableId="1361975236">
    <w:abstractNumId w:val="7"/>
  </w:num>
  <w:num w:numId="8" w16cid:durableId="179469351">
    <w:abstractNumId w:val="9"/>
  </w:num>
  <w:num w:numId="9" w16cid:durableId="219754454">
    <w:abstractNumId w:val="3"/>
  </w:num>
  <w:num w:numId="10" w16cid:durableId="519589997">
    <w:abstractNumId w:val="15"/>
  </w:num>
  <w:num w:numId="11" w16cid:durableId="1635869894">
    <w:abstractNumId w:val="2"/>
  </w:num>
  <w:num w:numId="12" w16cid:durableId="2096972452">
    <w:abstractNumId w:val="6"/>
  </w:num>
  <w:num w:numId="13" w16cid:durableId="2115854328">
    <w:abstractNumId w:val="4"/>
  </w:num>
  <w:num w:numId="14" w16cid:durableId="1411199002">
    <w:abstractNumId w:val="16"/>
  </w:num>
  <w:num w:numId="15" w16cid:durableId="797184664">
    <w:abstractNumId w:val="18"/>
  </w:num>
  <w:num w:numId="16" w16cid:durableId="1381514854">
    <w:abstractNumId w:val="10"/>
  </w:num>
  <w:num w:numId="17" w16cid:durableId="2035033472">
    <w:abstractNumId w:val="13"/>
  </w:num>
  <w:num w:numId="18" w16cid:durableId="745222765">
    <w:abstractNumId w:val="11"/>
  </w:num>
  <w:num w:numId="19" w16cid:durableId="1481072363">
    <w:abstractNumId w:val="17"/>
  </w:num>
  <w:num w:numId="20" w16cid:durableId="138925989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4C"/>
    <w:rsid w:val="00001329"/>
    <w:rsid w:val="000063B9"/>
    <w:rsid w:val="000072AA"/>
    <w:rsid w:val="0001606C"/>
    <w:rsid w:val="000226DC"/>
    <w:rsid w:val="00027086"/>
    <w:rsid w:val="00030DD3"/>
    <w:rsid w:val="00034C92"/>
    <w:rsid w:val="00043474"/>
    <w:rsid w:val="00053AA3"/>
    <w:rsid w:val="00055A3D"/>
    <w:rsid w:val="00056B96"/>
    <w:rsid w:val="00063782"/>
    <w:rsid w:val="000704F3"/>
    <w:rsid w:val="0007158E"/>
    <w:rsid w:val="0007250C"/>
    <w:rsid w:val="00074C06"/>
    <w:rsid w:val="00077595"/>
    <w:rsid w:val="000853D9"/>
    <w:rsid w:val="00090BBA"/>
    <w:rsid w:val="000928AC"/>
    <w:rsid w:val="00097A70"/>
    <w:rsid w:val="000A0B86"/>
    <w:rsid w:val="000A1302"/>
    <w:rsid w:val="000A5AA5"/>
    <w:rsid w:val="000B2C99"/>
    <w:rsid w:val="000B63DE"/>
    <w:rsid w:val="000B6697"/>
    <w:rsid w:val="000D052C"/>
    <w:rsid w:val="000E1B88"/>
    <w:rsid w:val="000E1DFE"/>
    <w:rsid w:val="000E3F4E"/>
    <w:rsid w:val="000E3F88"/>
    <w:rsid w:val="000E48DA"/>
    <w:rsid w:val="000E6832"/>
    <w:rsid w:val="000F629C"/>
    <w:rsid w:val="000F7EAB"/>
    <w:rsid w:val="00102267"/>
    <w:rsid w:val="00103AB9"/>
    <w:rsid w:val="001160EA"/>
    <w:rsid w:val="0011625E"/>
    <w:rsid w:val="00121B6D"/>
    <w:rsid w:val="00132C9F"/>
    <w:rsid w:val="00132F44"/>
    <w:rsid w:val="00133302"/>
    <w:rsid w:val="001362F3"/>
    <w:rsid w:val="00141A59"/>
    <w:rsid w:val="00163AEA"/>
    <w:rsid w:val="00171CF8"/>
    <w:rsid w:val="00173F1B"/>
    <w:rsid w:val="0017686B"/>
    <w:rsid w:val="00181784"/>
    <w:rsid w:val="0018208E"/>
    <w:rsid w:val="00183DF0"/>
    <w:rsid w:val="0018444C"/>
    <w:rsid w:val="001925A3"/>
    <w:rsid w:val="00193BBC"/>
    <w:rsid w:val="00195E0F"/>
    <w:rsid w:val="001A4CA9"/>
    <w:rsid w:val="001B064D"/>
    <w:rsid w:val="001B3A5F"/>
    <w:rsid w:val="001B71EB"/>
    <w:rsid w:val="001C2471"/>
    <w:rsid w:val="001C2712"/>
    <w:rsid w:val="001D04D9"/>
    <w:rsid w:val="001D7ECC"/>
    <w:rsid w:val="001E0FC4"/>
    <w:rsid w:val="001E111C"/>
    <w:rsid w:val="001E13FC"/>
    <w:rsid w:val="001F1874"/>
    <w:rsid w:val="001F26EB"/>
    <w:rsid w:val="00202DBD"/>
    <w:rsid w:val="002049E8"/>
    <w:rsid w:val="002123AB"/>
    <w:rsid w:val="002150AA"/>
    <w:rsid w:val="00215989"/>
    <w:rsid w:val="002231B6"/>
    <w:rsid w:val="00223A0F"/>
    <w:rsid w:val="00226754"/>
    <w:rsid w:val="0023149B"/>
    <w:rsid w:val="00237924"/>
    <w:rsid w:val="00240E6A"/>
    <w:rsid w:val="002425E3"/>
    <w:rsid w:val="00246035"/>
    <w:rsid w:val="0025000B"/>
    <w:rsid w:val="0026027A"/>
    <w:rsid w:val="00261E31"/>
    <w:rsid w:val="0026211B"/>
    <w:rsid w:val="00262458"/>
    <w:rsid w:val="00262ECB"/>
    <w:rsid w:val="002652D3"/>
    <w:rsid w:val="0026636C"/>
    <w:rsid w:val="002673FE"/>
    <w:rsid w:val="0027262E"/>
    <w:rsid w:val="0027294B"/>
    <w:rsid w:val="002845F8"/>
    <w:rsid w:val="002A70A7"/>
    <w:rsid w:val="002B014B"/>
    <w:rsid w:val="002B359D"/>
    <w:rsid w:val="002B4D04"/>
    <w:rsid w:val="002C2E4F"/>
    <w:rsid w:val="002C337A"/>
    <w:rsid w:val="002C7591"/>
    <w:rsid w:val="002D1039"/>
    <w:rsid w:val="002E102C"/>
    <w:rsid w:val="002E41B2"/>
    <w:rsid w:val="002E51BC"/>
    <w:rsid w:val="002F061C"/>
    <w:rsid w:val="002F71C2"/>
    <w:rsid w:val="00305463"/>
    <w:rsid w:val="00313992"/>
    <w:rsid w:val="003149DE"/>
    <w:rsid w:val="00317064"/>
    <w:rsid w:val="00324E4C"/>
    <w:rsid w:val="00330A7E"/>
    <w:rsid w:val="00334D40"/>
    <w:rsid w:val="00353491"/>
    <w:rsid w:val="00356545"/>
    <w:rsid w:val="003620EF"/>
    <w:rsid w:val="003625A9"/>
    <w:rsid w:val="003641D0"/>
    <w:rsid w:val="00364FF1"/>
    <w:rsid w:val="0037790E"/>
    <w:rsid w:val="00386A33"/>
    <w:rsid w:val="00387541"/>
    <w:rsid w:val="003906C7"/>
    <w:rsid w:val="00391E0B"/>
    <w:rsid w:val="0039536F"/>
    <w:rsid w:val="00396344"/>
    <w:rsid w:val="003A17FE"/>
    <w:rsid w:val="003A6F7F"/>
    <w:rsid w:val="003B314A"/>
    <w:rsid w:val="003B31F6"/>
    <w:rsid w:val="003B4529"/>
    <w:rsid w:val="003B6F64"/>
    <w:rsid w:val="003C1F92"/>
    <w:rsid w:val="003C7113"/>
    <w:rsid w:val="003D5981"/>
    <w:rsid w:val="003E2E9E"/>
    <w:rsid w:val="003F2098"/>
    <w:rsid w:val="003F45CB"/>
    <w:rsid w:val="003F5227"/>
    <w:rsid w:val="004066EF"/>
    <w:rsid w:val="004117E5"/>
    <w:rsid w:val="0041778C"/>
    <w:rsid w:val="00432013"/>
    <w:rsid w:val="004320BB"/>
    <w:rsid w:val="004323E2"/>
    <w:rsid w:val="004412C3"/>
    <w:rsid w:val="0044226F"/>
    <w:rsid w:val="004528BB"/>
    <w:rsid w:val="004628FA"/>
    <w:rsid w:val="00467314"/>
    <w:rsid w:val="004709C4"/>
    <w:rsid w:val="00472450"/>
    <w:rsid w:val="00483A49"/>
    <w:rsid w:val="004864C6"/>
    <w:rsid w:val="00486520"/>
    <w:rsid w:val="0048692F"/>
    <w:rsid w:val="0049108E"/>
    <w:rsid w:val="0049178A"/>
    <w:rsid w:val="00491797"/>
    <w:rsid w:val="00497E17"/>
    <w:rsid w:val="004A16E4"/>
    <w:rsid w:val="004A2086"/>
    <w:rsid w:val="004A3523"/>
    <w:rsid w:val="004A46FF"/>
    <w:rsid w:val="004A5CA3"/>
    <w:rsid w:val="004B1A61"/>
    <w:rsid w:val="004C33BC"/>
    <w:rsid w:val="004D18E2"/>
    <w:rsid w:val="004D1CC7"/>
    <w:rsid w:val="004D7E25"/>
    <w:rsid w:val="004E02B6"/>
    <w:rsid w:val="004E295A"/>
    <w:rsid w:val="004E7FFB"/>
    <w:rsid w:val="004F377F"/>
    <w:rsid w:val="00512093"/>
    <w:rsid w:val="00512A29"/>
    <w:rsid w:val="00526BBE"/>
    <w:rsid w:val="00531C9F"/>
    <w:rsid w:val="00534010"/>
    <w:rsid w:val="00540887"/>
    <w:rsid w:val="00544622"/>
    <w:rsid w:val="00551CD1"/>
    <w:rsid w:val="00552248"/>
    <w:rsid w:val="00555582"/>
    <w:rsid w:val="005603C5"/>
    <w:rsid w:val="00561DC6"/>
    <w:rsid w:val="00561F0C"/>
    <w:rsid w:val="00561F32"/>
    <w:rsid w:val="005632C2"/>
    <w:rsid w:val="00564569"/>
    <w:rsid w:val="0056709E"/>
    <w:rsid w:val="0058020F"/>
    <w:rsid w:val="00581828"/>
    <w:rsid w:val="005849A5"/>
    <w:rsid w:val="00594483"/>
    <w:rsid w:val="005A1648"/>
    <w:rsid w:val="005A2808"/>
    <w:rsid w:val="005A42B8"/>
    <w:rsid w:val="005A56AA"/>
    <w:rsid w:val="005B1E54"/>
    <w:rsid w:val="005B269E"/>
    <w:rsid w:val="005B6D5E"/>
    <w:rsid w:val="005B7436"/>
    <w:rsid w:val="005C0758"/>
    <w:rsid w:val="005C42DA"/>
    <w:rsid w:val="005E2191"/>
    <w:rsid w:val="005E4844"/>
    <w:rsid w:val="005E5D8E"/>
    <w:rsid w:val="005F1874"/>
    <w:rsid w:val="005F42F7"/>
    <w:rsid w:val="005F5D54"/>
    <w:rsid w:val="00613BF0"/>
    <w:rsid w:val="006345E9"/>
    <w:rsid w:val="0063563D"/>
    <w:rsid w:val="00636AC7"/>
    <w:rsid w:val="0064089B"/>
    <w:rsid w:val="006413A2"/>
    <w:rsid w:val="00641DFD"/>
    <w:rsid w:val="0066491A"/>
    <w:rsid w:val="0066511D"/>
    <w:rsid w:val="00666BEC"/>
    <w:rsid w:val="00676217"/>
    <w:rsid w:val="00676769"/>
    <w:rsid w:val="00685AD0"/>
    <w:rsid w:val="00690654"/>
    <w:rsid w:val="00692A67"/>
    <w:rsid w:val="00693BC1"/>
    <w:rsid w:val="0069716C"/>
    <w:rsid w:val="006A3BCD"/>
    <w:rsid w:val="006A5B5A"/>
    <w:rsid w:val="006B5DD1"/>
    <w:rsid w:val="006C60B0"/>
    <w:rsid w:val="006C68B2"/>
    <w:rsid w:val="006D1462"/>
    <w:rsid w:val="006D4CBC"/>
    <w:rsid w:val="006E620A"/>
    <w:rsid w:val="006E63D4"/>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075"/>
    <w:rsid w:val="00743AB6"/>
    <w:rsid w:val="00753271"/>
    <w:rsid w:val="00766272"/>
    <w:rsid w:val="007709BB"/>
    <w:rsid w:val="00770F7B"/>
    <w:rsid w:val="007718AD"/>
    <w:rsid w:val="00775BF4"/>
    <w:rsid w:val="0078028D"/>
    <w:rsid w:val="007965D9"/>
    <w:rsid w:val="007966DA"/>
    <w:rsid w:val="007A22FF"/>
    <w:rsid w:val="007B5B50"/>
    <w:rsid w:val="007B65CB"/>
    <w:rsid w:val="007B7FC8"/>
    <w:rsid w:val="007C3391"/>
    <w:rsid w:val="007C5222"/>
    <w:rsid w:val="007C71E4"/>
    <w:rsid w:val="007D0007"/>
    <w:rsid w:val="007D6BF1"/>
    <w:rsid w:val="007E19B0"/>
    <w:rsid w:val="007E5344"/>
    <w:rsid w:val="007F38DA"/>
    <w:rsid w:val="007F3927"/>
    <w:rsid w:val="007F6D30"/>
    <w:rsid w:val="008011DD"/>
    <w:rsid w:val="00806779"/>
    <w:rsid w:val="00807214"/>
    <w:rsid w:val="00814B5D"/>
    <w:rsid w:val="00814D48"/>
    <w:rsid w:val="00820F63"/>
    <w:rsid w:val="00821C27"/>
    <w:rsid w:val="00843516"/>
    <w:rsid w:val="0084404F"/>
    <w:rsid w:val="0085432C"/>
    <w:rsid w:val="00856A08"/>
    <w:rsid w:val="00871C6C"/>
    <w:rsid w:val="00873E2A"/>
    <w:rsid w:val="0088140A"/>
    <w:rsid w:val="00881B8C"/>
    <w:rsid w:val="00881D9A"/>
    <w:rsid w:val="0088225A"/>
    <w:rsid w:val="00884064"/>
    <w:rsid w:val="00895CB2"/>
    <w:rsid w:val="008A1373"/>
    <w:rsid w:val="008A2E0F"/>
    <w:rsid w:val="008A6332"/>
    <w:rsid w:val="008B4475"/>
    <w:rsid w:val="008B5931"/>
    <w:rsid w:val="008B6DCA"/>
    <w:rsid w:val="008B73D8"/>
    <w:rsid w:val="008C1C16"/>
    <w:rsid w:val="008C2BE1"/>
    <w:rsid w:val="008C327E"/>
    <w:rsid w:val="008C551B"/>
    <w:rsid w:val="008C7DAC"/>
    <w:rsid w:val="008D0287"/>
    <w:rsid w:val="008D08BB"/>
    <w:rsid w:val="008E1431"/>
    <w:rsid w:val="008F2EC4"/>
    <w:rsid w:val="008F7DF3"/>
    <w:rsid w:val="009073FC"/>
    <w:rsid w:val="00911054"/>
    <w:rsid w:val="0091782C"/>
    <w:rsid w:val="00920E7C"/>
    <w:rsid w:val="00921189"/>
    <w:rsid w:val="0092272F"/>
    <w:rsid w:val="00927714"/>
    <w:rsid w:val="00930EB6"/>
    <w:rsid w:val="00937A15"/>
    <w:rsid w:val="00942697"/>
    <w:rsid w:val="00943163"/>
    <w:rsid w:val="00946642"/>
    <w:rsid w:val="009475FC"/>
    <w:rsid w:val="00954D16"/>
    <w:rsid w:val="0095696F"/>
    <w:rsid w:val="00957155"/>
    <w:rsid w:val="00961D3F"/>
    <w:rsid w:val="00963B70"/>
    <w:rsid w:val="00970D92"/>
    <w:rsid w:val="009711B2"/>
    <w:rsid w:val="0097243C"/>
    <w:rsid w:val="00976CB9"/>
    <w:rsid w:val="00980B43"/>
    <w:rsid w:val="009832F5"/>
    <w:rsid w:val="00991317"/>
    <w:rsid w:val="00991B9B"/>
    <w:rsid w:val="009A3651"/>
    <w:rsid w:val="009B4876"/>
    <w:rsid w:val="009C7BB9"/>
    <w:rsid w:val="009D0E22"/>
    <w:rsid w:val="009D25AD"/>
    <w:rsid w:val="009D4263"/>
    <w:rsid w:val="009D559B"/>
    <w:rsid w:val="009D5A72"/>
    <w:rsid w:val="009D6479"/>
    <w:rsid w:val="009D6BF9"/>
    <w:rsid w:val="009D73AA"/>
    <w:rsid w:val="009E0B89"/>
    <w:rsid w:val="009E3257"/>
    <w:rsid w:val="009E74CB"/>
    <w:rsid w:val="009F0450"/>
    <w:rsid w:val="009F1E11"/>
    <w:rsid w:val="009F3C73"/>
    <w:rsid w:val="009F64AE"/>
    <w:rsid w:val="009F71D3"/>
    <w:rsid w:val="00A00281"/>
    <w:rsid w:val="00A0258F"/>
    <w:rsid w:val="00A15085"/>
    <w:rsid w:val="00A20567"/>
    <w:rsid w:val="00A24C8B"/>
    <w:rsid w:val="00A30C5B"/>
    <w:rsid w:val="00A31947"/>
    <w:rsid w:val="00A36AED"/>
    <w:rsid w:val="00A375F5"/>
    <w:rsid w:val="00A40123"/>
    <w:rsid w:val="00A4026B"/>
    <w:rsid w:val="00A42F3D"/>
    <w:rsid w:val="00A443D7"/>
    <w:rsid w:val="00A46795"/>
    <w:rsid w:val="00A477B0"/>
    <w:rsid w:val="00A57ACB"/>
    <w:rsid w:val="00A645C5"/>
    <w:rsid w:val="00A65A44"/>
    <w:rsid w:val="00A70BFE"/>
    <w:rsid w:val="00A720DB"/>
    <w:rsid w:val="00A72D38"/>
    <w:rsid w:val="00A74663"/>
    <w:rsid w:val="00A75214"/>
    <w:rsid w:val="00A76029"/>
    <w:rsid w:val="00A76FE8"/>
    <w:rsid w:val="00A83364"/>
    <w:rsid w:val="00A925E5"/>
    <w:rsid w:val="00A964AC"/>
    <w:rsid w:val="00AA1067"/>
    <w:rsid w:val="00AA2373"/>
    <w:rsid w:val="00AB0230"/>
    <w:rsid w:val="00AB3E75"/>
    <w:rsid w:val="00AC07B4"/>
    <w:rsid w:val="00AC1060"/>
    <w:rsid w:val="00AC2B41"/>
    <w:rsid w:val="00AC48C5"/>
    <w:rsid w:val="00AD11C2"/>
    <w:rsid w:val="00AD56B3"/>
    <w:rsid w:val="00AD7FFB"/>
    <w:rsid w:val="00AE1D7A"/>
    <w:rsid w:val="00AE708E"/>
    <w:rsid w:val="00AF411A"/>
    <w:rsid w:val="00B04C38"/>
    <w:rsid w:val="00B04CB4"/>
    <w:rsid w:val="00B10CD1"/>
    <w:rsid w:val="00B12122"/>
    <w:rsid w:val="00B14926"/>
    <w:rsid w:val="00B2192E"/>
    <w:rsid w:val="00B2641C"/>
    <w:rsid w:val="00B31568"/>
    <w:rsid w:val="00B34436"/>
    <w:rsid w:val="00B346EC"/>
    <w:rsid w:val="00B36CC5"/>
    <w:rsid w:val="00B4785F"/>
    <w:rsid w:val="00B6078C"/>
    <w:rsid w:val="00B64E34"/>
    <w:rsid w:val="00B678F6"/>
    <w:rsid w:val="00B70C76"/>
    <w:rsid w:val="00B714CF"/>
    <w:rsid w:val="00B71DC2"/>
    <w:rsid w:val="00B720CE"/>
    <w:rsid w:val="00B76A63"/>
    <w:rsid w:val="00B82F0A"/>
    <w:rsid w:val="00B87612"/>
    <w:rsid w:val="00B92842"/>
    <w:rsid w:val="00BA3BBC"/>
    <w:rsid w:val="00BA3DED"/>
    <w:rsid w:val="00BA4316"/>
    <w:rsid w:val="00BB0169"/>
    <w:rsid w:val="00BB0A92"/>
    <w:rsid w:val="00BB5EA5"/>
    <w:rsid w:val="00BB6D04"/>
    <w:rsid w:val="00BC4512"/>
    <w:rsid w:val="00BC47EE"/>
    <w:rsid w:val="00BC7C35"/>
    <w:rsid w:val="00BD52B8"/>
    <w:rsid w:val="00BE26BF"/>
    <w:rsid w:val="00BE2AD9"/>
    <w:rsid w:val="00BE6925"/>
    <w:rsid w:val="00BF06B2"/>
    <w:rsid w:val="00BF7083"/>
    <w:rsid w:val="00C02C99"/>
    <w:rsid w:val="00C02E92"/>
    <w:rsid w:val="00C0735A"/>
    <w:rsid w:val="00C076B1"/>
    <w:rsid w:val="00C12A11"/>
    <w:rsid w:val="00C414E3"/>
    <w:rsid w:val="00C43DA7"/>
    <w:rsid w:val="00C44992"/>
    <w:rsid w:val="00C46722"/>
    <w:rsid w:val="00C46D42"/>
    <w:rsid w:val="00C521C8"/>
    <w:rsid w:val="00C528BD"/>
    <w:rsid w:val="00C566D5"/>
    <w:rsid w:val="00C57231"/>
    <w:rsid w:val="00C62DE5"/>
    <w:rsid w:val="00C637A2"/>
    <w:rsid w:val="00C63E93"/>
    <w:rsid w:val="00C74B50"/>
    <w:rsid w:val="00C76ED7"/>
    <w:rsid w:val="00C81773"/>
    <w:rsid w:val="00C827A2"/>
    <w:rsid w:val="00C82914"/>
    <w:rsid w:val="00C876DD"/>
    <w:rsid w:val="00C91411"/>
    <w:rsid w:val="00C9397B"/>
    <w:rsid w:val="00CA2D7A"/>
    <w:rsid w:val="00CA46AA"/>
    <w:rsid w:val="00CA57EB"/>
    <w:rsid w:val="00CA7396"/>
    <w:rsid w:val="00CB5098"/>
    <w:rsid w:val="00CB6E14"/>
    <w:rsid w:val="00CB7517"/>
    <w:rsid w:val="00CC0E1C"/>
    <w:rsid w:val="00CD2E04"/>
    <w:rsid w:val="00CE0A55"/>
    <w:rsid w:val="00CE739F"/>
    <w:rsid w:val="00CE76B7"/>
    <w:rsid w:val="00CF2BDE"/>
    <w:rsid w:val="00CF4B25"/>
    <w:rsid w:val="00CF4F03"/>
    <w:rsid w:val="00D05215"/>
    <w:rsid w:val="00D07368"/>
    <w:rsid w:val="00D07B9A"/>
    <w:rsid w:val="00D15B90"/>
    <w:rsid w:val="00D229F5"/>
    <w:rsid w:val="00D22BBA"/>
    <w:rsid w:val="00D2338F"/>
    <w:rsid w:val="00D30764"/>
    <w:rsid w:val="00D32426"/>
    <w:rsid w:val="00D349E9"/>
    <w:rsid w:val="00D34B7E"/>
    <w:rsid w:val="00D372F5"/>
    <w:rsid w:val="00D40BD2"/>
    <w:rsid w:val="00D42867"/>
    <w:rsid w:val="00D5037F"/>
    <w:rsid w:val="00D5524E"/>
    <w:rsid w:val="00D71AFA"/>
    <w:rsid w:val="00D8267B"/>
    <w:rsid w:val="00D84D0A"/>
    <w:rsid w:val="00DA0850"/>
    <w:rsid w:val="00DA0FF8"/>
    <w:rsid w:val="00DA2496"/>
    <w:rsid w:val="00DA738C"/>
    <w:rsid w:val="00DB70CC"/>
    <w:rsid w:val="00DB7F7C"/>
    <w:rsid w:val="00DC03D8"/>
    <w:rsid w:val="00DC5246"/>
    <w:rsid w:val="00DD5420"/>
    <w:rsid w:val="00DE18A3"/>
    <w:rsid w:val="00DF1633"/>
    <w:rsid w:val="00DF37D6"/>
    <w:rsid w:val="00E01EFC"/>
    <w:rsid w:val="00E309A0"/>
    <w:rsid w:val="00E44774"/>
    <w:rsid w:val="00E45E92"/>
    <w:rsid w:val="00E45FAB"/>
    <w:rsid w:val="00E509C5"/>
    <w:rsid w:val="00E5661A"/>
    <w:rsid w:val="00E57A43"/>
    <w:rsid w:val="00E6486D"/>
    <w:rsid w:val="00E708B6"/>
    <w:rsid w:val="00E72A50"/>
    <w:rsid w:val="00E8146C"/>
    <w:rsid w:val="00E86F08"/>
    <w:rsid w:val="00E90AB5"/>
    <w:rsid w:val="00E90B3D"/>
    <w:rsid w:val="00EA654A"/>
    <w:rsid w:val="00EB04C2"/>
    <w:rsid w:val="00EB28BB"/>
    <w:rsid w:val="00EB39F8"/>
    <w:rsid w:val="00EB65E2"/>
    <w:rsid w:val="00EB6CBD"/>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186B"/>
    <w:rsid w:val="00F47F6A"/>
    <w:rsid w:val="00F502A4"/>
    <w:rsid w:val="00F550B1"/>
    <w:rsid w:val="00F56E73"/>
    <w:rsid w:val="00F60179"/>
    <w:rsid w:val="00F60C57"/>
    <w:rsid w:val="00F61C39"/>
    <w:rsid w:val="00F64DB1"/>
    <w:rsid w:val="00F754B0"/>
    <w:rsid w:val="00F75C76"/>
    <w:rsid w:val="00F772B2"/>
    <w:rsid w:val="00F82C40"/>
    <w:rsid w:val="00F871B5"/>
    <w:rsid w:val="00F95F6E"/>
    <w:rsid w:val="00F9630B"/>
    <w:rsid w:val="00F96CAB"/>
    <w:rsid w:val="00FA7E0D"/>
    <w:rsid w:val="00FB577A"/>
    <w:rsid w:val="00FC100E"/>
    <w:rsid w:val="00FC1EF6"/>
    <w:rsid w:val="00FC2278"/>
    <w:rsid w:val="00FD23FE"/>
    <w:rsid w:val="00FD5D47"/>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423D27"/>
  <w15:docId w15:val="{CBFA1503-AC9A-4E2D-94E6-1F6D2C38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9A0"/>
    <w:pPr>
      <w:widowControl w:val="0"/>
    </w:pPr>
    <w:rPr>
      <w:snapToGrid w:val="0"/>
      <w:sz w:val="24"/>
    </w:rPr>
  </w:style>
  <w:style w:type="paragraph" w:styleId="Heading1">
    <w:name w:val="heading 1"/>
    <w:basedOn w:val="Normal"/>
    <w:next w:val="Normal"/>
    <w:link w:val="Heading1Char"/>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link w:val="Heading3Char"/>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snapToGrid/>
      <w:szCs w:val="24"/>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DB70CC"/>
    <w:pPr>
      <w:ind w:left="720"/>
      <w:contextualSpacing/>
    </w:pPr>
  </w:style>
  <w:style w:type="character" w:styleId="CommentReference">
    <w:name w:val="annotation reference"/>
    <w:basedOn w:val="DefaultParagraphFont"/>
    <w:semiHidden/>
    <w:unhideWhenUsed/>
    <w:rsid w:val="00A720DB"/>
    <w:rPr>
      <w:sz w:val="16"/>
      <w:szCs w:val="16"/>
    </w:rPr>
  </w:style>
  <w:style w:type="paragraph" w:styleId="CommentText">
    <w:name w:val="annotation text"/>
    <w:basedOn w:val="Normal"/>
    <w:link w:val="CommentTextChar"/>
    <w:unhideWhenUsed/>
    <w:rsid w:val="00A720DB"/>
    <w:rPr>
      <w:sz w:val="20"/>
    </w:rPr>
  </w:style>
  <w:style w:type="character" w:customStyle="1" w:styleId="CommentTextChar">
    <w:name w:val="Comment Text Char"/>
    <w:basedOn w:val="DefaultParagraphFont"/>
    <w:link w:val="CommentText"/>
    <w:rsid w:val="00A720DB"/>
    <w:rPr>
      <w:snapToGrid w:val="0"/>
    </w:rPr>
  </w:style>
  <w:style w:type="paragraph" w:styleId="CommentSubject">
    <w:name w:val="annotation subject"/>
    <w:basedOn w:val="CommentText"/>
    <w:next w:val="CommentText"/>
    <w:link w:val="CommentSubjectChar"/>
    <w:semiHidden/>
    <w:unhideWhenUsed/>
    <w:rsid w:val="00A720DB"/>
    <w:rPr>
      <w:b/>
      <w:bCs/>
    </w:rPr>
  </w:style>
  <w:style w:type="character" w:customStyle="1" w:styleId="CommentSubjectChar">
    <w:name w:val="Comment Subject Char"/>
    <w:basedOn w:val="CommentTextChar"/>
    <w:link w:val="CommentSubject"/>
    <w:semiHidden/>
    <w:rsid w:val="00A720DB"/>
    <w:rPr>
      <w:b/>
      <w:bCs/>
      <w:snapToGrid w:val="0"/>
    </w:rPr>
  </w:style>
  <w:style w:type="character" w:styleId="UnresolvedMention">
    <w:name w:val="Unresolved Mention"/>
    <w:basedOn w:val="DefaultParagraphFont"/>
    <w:uiPriority w:val="99"/>
    <w:semiHidden/>
    <w:unhideWhenUsed/>
    <w:rsid w:val="003B314A"/>
    <w:rPr>
      <w:color w:val="605E5C"/>
      <w:shd w:val="clear" w:color="auto" w:fill="E1DFDD"/>
    </w:rPr>
  </w:style>
  <w:style w:type="paragraph" w:customStyle="1" w:styleId="PAParaText">
    <w:name w:val="PA_ParaText"/>
    <w:basedOn w:val="Normal"/>
    <w:rsid w:val="005F42F7"/>
    <w:pPr>
      <w:widowControl/>
      <w:spacing w:after="120"/>
      <w:jc w:val="both"/>
    </w:pPr>
    <w:rPr>
      <w:rFonts w:ascii="Arial" w:eastAsiaTheme="minorHAnsi" w:hAnsi="Arial" w:cs="Arial"/>
      <w:snapToGrid/>
      <w:sz w:val="20"/>
      <w:lang w:eastAsia="zh-CN"/>
    </w:rPr>
  </w:style>
  <w:style w:type="character" w:customStyle="1" w:styleId="Heading1Char">
    <w:name w:val="Heading 1 Char"/>
    <w:basedOn w:val="DefaultParagraphFont"/>
    <w:link w:val="Heading1"/>
    <w:rsid w:val="00F772B2"/>
    <w:rPr>
      <w:b/>
      <w:snapToGrid w:val="0"/>
      <w:sz w:val="24"/>
    </w:rPr>
  </w:style>
  <w:style w:type="character" w:customStyle="1" w:styleId="Heading3Char">
    <w:name w:val="Heading 3 Char"/>
    <w:basedOn w:val="DefaultParagraphFont"/>
    <w:link w:val="Heading3"/>
    <w:rsid w:val="00F772B2"/>
    <w:rPr>
      <w:rFonts w:ascii="Arial" w:hAnsi="Arial"/>
      <w:i/>
      <w:snapToGrid w:val="0"/>
      <w:sz w:val="18"/>
    </w:rPr>
  </w:style>
  <w:style w:type="paragraph" w:styleId="Revision">
    <w:name w:val="Revision"/>
    <w:hidden/>
    <w:uiPriority w:val="99"/>
    <w:semiHidden/>
    <w:rsid w:val="006E63D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192">
      <w:bodyDiv w:val="1"/>
      <w:marLeft w:val="0"/>
      <w:marRight w:val="0"/>
      <w:marTop w:val="0"/>
      <w:marBottom w:val="0"/>
      <w:divBdr>
        <w:top w:val="none" w:sz="0" w:space="0" w:color="auto"/>
        <w:left w:val="none" w:sz="0" w:space="0" w:color="auto"/>
        <w:bottom w:val="none" w:sz="0" w:space="0" w:color="auto"/>
        <w:right w:val="none" w:sz="0" w:space="0" w:color="auto"/>
      </w:divBdr>
    </w:div>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396442088">
      <w:bodyDiv w:val="1"/>
      <w:marLeft w:val="0"/>
      <w:marRight w:val="0"/>
      <w:marTop w:val="0"/>
      <w:marBottom w:val="0"/>
      <w:divBdr>
        <w:top w:val="none" w:sz="0" w:space="0" w:color="auto"/>
        <w:left w:val="none" w:sz="0" w:space="0" w:color="auto"/>
        <w:bottom w:val="none" w:sz="0" w:space="0" w:color="auto"/>
        <w:right w:val="none" w:sz="0" w:space="0" w:color="auto"/>
      </w:divBdr>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579481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charter/finance/auditing/audit-guide.docx" TargetMode="External"/><Relationship Id="rId18" Type="http://schemas.openxmlformats.org/officeDocument/2006/relationships/hyperlink" Target="http://www.doe.mass.edu/charter/finance/audit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2.ed.gov/policy/fund/guid/uniform-guidance/index.html" TargetMode="External"/><Relationship Id="rId2" Type="http://schemas.openxmlformats.org/officeDocument/2006/relationships/customXml" Target="../customXml/item2.xml"/><Relationship Id="rId16" Type="http://schemas.openxmlformats.org/officeDocument/2006/relationships/hyperlink" Target="mailto:Auditor@sao.state.ma.us" TargetMode="External"/><Relationship Id="rId20" Type="http://schemas.openxmlformats.org/officeDocument/2006/relationships/hyperlink" Target="mailto:James.Dimaio2@mas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gateway.edu.state.ma.us/" TargetMode="External"/><Relationship Id="rId10" Type="http://schemas.openxmlformats.org/officeDocument/2006/relationships/image" Target="media/image1.png"/><Relationship Id="rId19" Type="http://schemas.openxmlformats.org/officeDocument/2006/relationships/hyperlink" Target="mailto:Joanna.C.Laghetto@mas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e.mass.edu/charter/finance/auditing/audit-reference-guide.doc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lawsregs/603cmr1.html?section=08" TargetMode="External"/><Relationship Id="rId1" Type="http://schemas.openxmlformats.org/officeDocument/2006/relationships/hyperlink" Target="https://malegislature.gov/Laws/GeneralLaws/PartI/TitleXII/Chapter71/Section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5" ma:contentTypeDescription="Create a new document." ma:contentTypeScope="" ma:versionID="ce1613efc1a4eb49e4697bfedf2982e4">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3c7643e8ee36168ee1c079bcaa8f51ab"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SharedWithUsers xmlns="fdcd57df-05e8-4749-9cc8-5afe3dcd00a5">
      <UserInfo>
        <DisplayName>Hopkins, Alyssa (DESE)</DisplayName>
        <AccountId>91</AccountId>
        <AccountType/>
      </UserInfo>
      <UserInfo>
        <DisplayName>Laghetto, Joanna (DESE)</DisplayName>
        <AccountId>313</AccountId>
        <AccountType/>
      </UserInfo>
      <UserInfo>
        <DisplayName>DiMaio, James (DESE)</DisplayName>
        <AccountId>84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E47AA-F42D-4441-B89C-B471D8F8B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8675D-D6FB-453C-BEFD-22CD6CA8FC3D}">
  <ds:schemaRefs>
    <ds:schemaRef ds:uri="http://schemas.microsoft.com/office/2006/metadata/properties"/>
    <ds:schemaRef ds:uri="http://schemas.microsoft.com/office/2006/documentManagement/types"/>
    <ds:schemaRef ds:uri="http://purl.org/dc/elements/1.1/"/>
    <ds:schemaRef ds:uri="fdcd57df-05e8-4749-9cc8-5afe3dcd00a5"/>
    <ds:schemaRef ds:uri="http://schemas.microsoft.com/office/infopath/2007/PartnerControls"/>
    <ds:schemaRef ds:uri="http://schemas.openxmlformats.org/package/2006/metadata/core-properties"/>
    <ds:schemaRef ds:uri="http://purl.org/dc/terms/"/>
    <ds:schemaRef ds:uri="b4f9eb54-60b0-4ef1-b507-fba3c7eb8bf0"/>
    <ds:schemaRef ds:uri="http://www.w3.org/XML/1998/namespace"/>
    <ds:schemaRef ds:uri="http://purl.org/dc/dcmitype/"/>
  </ds:schemaRefs>
</ds:datastoreItem>
</file>

<file path=customXml/itemProps3.xml><?xml version="1.0" encoding="utf-8"?>
<ds:datastoreItem xmlns:ds="http://schemas.openxmlformats.org/officeDocument/2006/customXml" ds:itemID="{5E9E12EE-29E7-4F45-A542-C4AAA01A5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845</Words>
  <Characters>4747</Characters>
  <Application>Microsoft Office Word</Application>
  <DocSecurity>0</DocSecurity>
  <Lines>175</Lines>
  <Paragraphs>82</Paragraphs>
  <ScaleCrop>false</ScaleCrop>
  <HeadingPairs>
    <vt:vector size="2" baseType="variant">
      <vt:variant>
        <vt:lpstr>Title</vt:lpstr>
      </vt:variant>
      <vt:variant>
        <vt:i4>1</vt:i4>
      </vt:variant>
    </vt:vector>
  </HeadingPairs>
  <TitlesOfParts>
    <vt:vector size="1" baseType="lpstr">
      <vt:lpstr>FY22 Charter School Audit, End of Year Financial Report, and FY22 Audit Guide</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and Instructions for the FY23 Charter School Audit</dc:title>
  <dc:subject/>
  <dc:creator>DESE</dc:creator>
  <cp:keywords/>
  <cp:lastModifiedBy>Zou, Dong (EOE)</cp:lastModifiedBy>
  <cp:revision>7</cp:revision>
  <cp:lastPrinted>2011-01-14T19:54:00Z</cp:lastPrinted>
  <dcterms:created xsi:type="dcterms:W3CDTF">2023-09-07T18:28:00Z</dcterms:created>
  <dcterms:modified xsi:type="dcterms:W3CDTF">2023-09-11T19:56:00Z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2023 12:00AM</vt:lpwstr>
  </property>
</Properties>
</file>