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F6B58" w14:textId="0CE453A8" w:rsidR="004873A1" w:rsidRDefault="004873A1">
      <w:pPr>
        <w:sectPr w:rsidR="004873A1" w:rsidSect="00433794">
          <w:headerReference w:type="default" r:id="rId10"/>
          <w:footerReference w:type="default" r:id="rId11"/>
          <w:pgSz w:w="12240" w:h="15840"/>
          <w:pgMar w:top="2880" w:right="1440" w:bottom="1440" w:left="1440" w:header="576" w:footer="720" w:gutter="0"/>
          <w:cols w:space="720"/>
          <w:docGrid w:linePitch="360"/>
        </w:sectPr>
      </w:pPr>
    </w:p>
    <w:p w14:paraId="7CF3699D" w14:textId="77777777" w:rsidR="006D3FBB" w:rsidRDefault="006D3FBB" w:rsidP="006D3FBB">
      <w:pPr>
        <w:pStyle w:val="Heading1"/>
        <w:jc w:val="center"/>
      </w:pPr>
      <w:r>
        <w:t>MEMORANDUM</w:t>
      </w:r>
    </w:p>
    <w:p w14:paraId="07F3A9E9" w14:textId="77777777" w:rsidR="006D3FBB" w:rsidRDefault="006D3FBB" w:rsidP="006D3FBB">
      <w:pPr>
        <w:pStyle w:val="Footer"/>
        <w:widowControl w:val="0"/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6D3FBB" w14:paraId="428174A4" w14:textId="77777777" w:rsidTr="1051866A">
        <w:tc>
          <w:tcPr>
            <w:tcW w:w="1184" w:type="dxa"/>
          </w:tcPr>
          <w:p w14:paraId="29CA0BBD" w14:textId="400E8A7B" w:rsidR="006D3FBB" w:rsidRDefault="006D3FBB" w:rsidP="00B276E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47311F10" w14:textId="553A916A" w:rsidR="006D3FBB" w:rsidRDefault="004F246A" w:rsidP="00B276E1">
            <w:pPr>
              <w:pStyle w:val="Footer"/>
              <w:widowControl w:val="0"/>
              <w:rPr>
                <w:bCs/>
                <w:snapToGrid w:val="0"/>
                <w:szCs w:val="20"/>
              </w:rPr>
            </w:pPr>
            <w:r>
              <w:t>Members of the Board of Elementary and Secondary Education</w:t>
            </w:r>
          </w:p>
        </w:tc>
      </w:tr>
      <w:tr w:rsidR="006D3FBB" w14:paraId="6BADAB18" w14:textId="77777777" w:rsidTr="1051866A">
        <w:tc>
          <w:tcPr>
            <w:tcW w:w="1184" w:type="dxa"/>
          </w:tcPr>
          <w:p w14:paraId="7B648A85" w14:textId="77777777" w:rsidR="006D3FBB" w:rsidRDefault="006D3FBB" w:rsidP="00B276E1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5B231371" w14:textId="776BCEA7" w:rsidR="004F246A" w:rsidRPr="00947C0C" w:rsidRDefault="004F246A" w:rsidP="00904DA6">
            <w:pPr>
              <w:pStyle w:val="Footer"/>
              <w:widowControl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Russell D. Johnston, Acting Commissioner</w:t>
            </w:r>
            <w:r w:rsidR="00904DA6">
              <w:rPr>
                <w:bCs/>
                <w:snapToGrid w:val="0"/>
              </w:rPr>
              <w:t xml:space="preserve"> </w:t>
            </w:r>
          </w:p>
        </w:tc>
      </w:tr>
      <w:tr w:rsidR="006D3FBB" w14:paraId="77D97DD1" w14:textId="77777777" w:rsidTr="1051866A">
        <w:tc>
          <w:tcPr>
            <w:tcW w:w="1184" w:type="dxa"/>
          </w:tcPr>
          <w:p w14:paraId="008997C8" w14:textId="77777777" w:rsidR="006D3FBB" w:rsidRDefault="006D3FBB" w:rsidP="00B276E1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3990820A" w14:textId="3AE127C7" w:rsidR="006D3FBB" w:rsidRDefault="00476F42" w:rsidP="00B276E1">
            <w:pPr>
              <w:pStyle w:val="Footer"/>
              <w:widowControl w:val="0"/>
            </w:pPr>
            <w:r>
              <w:t xml:space="preserve">June </w:t>
            </w:r>
            <w:r w:rsidR="004877AB">
              <w:t>10</w:t>
            </w:r>
            <w:r w:rsidR="001174D0">
              <w:t>, 2024</w:t>
            </w:r>
          </w:p>
        </w:tc>
      </w:tr>
      <w:tr w:rsidR="006D3FBB" w14:paraId="10532374" w14:textId="77777777" w:rsidTr="1051866A">
        <w:tc>
          <w:tcPr>
            <w:tcW w:w="1184" w:type="dxa"/>
          </w:tcPr>
          <w:p w14:paraId="6DBCAB77" w14:textId="77777777" w:rsidR="006D3FBB" w:rsidRDefault="006D3FBB" w:rsidP="00B276E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7A0AEDD6" w14:textId="71AD4D7F" w:rsidR="006D3FBB" w:rsidRPr="007A22FF" w:rsidRDefault="004F246A" w:rsidP="00B276E1">
            <w:pPr>
              <w:pStyle w:val="Footer"/>
              <w:widowControl w:val="0"/>
            </w:pPr>
            <w:r>
              <w:t>Proposed Board of Elementary and Secondary Education Meeting Dates for the 202</w:t>
            </w:r>
            <w:r w:rsidR="1341D514">
              <w:t>4</w:t>
            </w:r>
            <w:r>
              <w:t>-202</w:t>
            </w:r>
            <w:r w:rsidR="65B77D05">
              <w:t>5</w:t>
            </w:r>
            <w:r>
              <w:t xml:space="preserve"> School Year</w:t>
            </w:r>
          </w:p>
        </w:tc>
      </w:tr>
    </w:tbl>
    <w:p w14:paraId="6083E497" w14:textId="77777777" w:rsidR="006D3FBB" w:rsidRDefault="006D3FBB" w:rsidP="006D3FBB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3EE571B0" w14:textId="71E2B449" w:rsidR="006D3FBB" w:rsidRDefault="006D3FBB" w:rsidP="006D3FBB">
      <w:pPr>
        <w:rPr>
          <w:sz w:val="16"/>
        </w:rPr>
        <w:sectPr w:rsidR="006D3FBB" w:rsidSect="00433794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34737F2" w14:textId="77777777" w:rsidR="006D3FBB" w:rsidRDefault="006D3FBB" w:rsidP="006D3FBB"/>
    <w:p w14:paraId="0E1E6B91" w14:textId="2E4C3418" w:rsidR="004F246A" w:rsidRDefault="004F246A" w:rsidP="00ED5501">
      <w:r>
        <w:t xml:space="preserve">Please find below a list of proposed Board of Elementary and Secondary Education (Board) meeting dates for the 2024-2025 school year. We ask that you reserve on your calendars the evening before each regular meeting </w:t>
      </w:r>
      <w:proofErr w:type="gramStart"/>
      <w:r>
        <w:t>in the event that</w:t>
      </w:r>
      <w:proofErr w:type="gramEnd"/>
      <w:r>
        <w:t xml:space="preserve"> the Board holds a special meeting that month. The Board will vote on the 2024-2025 schedule at our </w:t>
      </w:r>
      <w:r w:rsidR="00476F42">
        <w:t>June 18</w:t>
      </w:r>
      <w:r>
        <w:t xml:space="preserve">, </w:t>
      </w:r>
      <w:proofErr w:type="gramStart"/>
      <w:r>
        <w:t>2024</w:t>
      </w:r>
      <w:proofErr w:type="gramEnd"/>
      <w:r>
        <w:t xml:space="preserve"> meeting. </w:t>
      </w:r>
    </w:p>
    <w:p w14:paraId="724E0866" w14:textId="77777777" w:rsidR="004F246A" w:rsidRDefault="004F246A" w:rsidP="00ED5501"/>
    <w:p w14:paraId="781DBCCA" w14:textId="1F153AC7" w:rsidR="004F246A" w:rsidRDefault="004F246A" w:rsidP="00ED5501">
      <w:r>
        <w:t xml:space="preserve">Monday, September 23, 2024 </w:t>
      </w:r>
    </w:p>
    <w:p w14:paraId="6CEA9D10" w14:textId="3E319BDF" w:rsidR="004F246A" w:rsidRDefault="004F246A" w:rsidP="00ED5501">
      <w:r>
        <w:t>Tuesday, September 24, 2024</w:t>
      </w:r>
    </w:p>
    <w:p w14:paraId="12D70195" w14:textId="77777777" w:rsidR="004F246A" w:rsidRDefault="004F246A" w:rsidP="00ED5501"/>
    <w:p w14:paraId="735CB2F9" w14:textId="0D70B615" w:rsidR="004F246A" w:rsidRDefault="004F246A" w:rsidP="00ED5501">
      <w:r>
        <w:t>Monday, October 2</w:t>
      </w:r>
      <w:r w:rsidR="5C0DE318">
        <w:t>8</w:t>
      </w:r>
      <w:r>
        <w:t>, 2024</w:t>
      </w:r>
    </w:p>
    <w:p w14:paraId="22D249D6" w14:textId="4C0BE832" w:rsidR="004F246A" w:rsidRDefault="004F246A" w:rsidP="00ED5501">
      <w:r>
        <w:t>Tuesday, October 2</w:t>
      </w:r>
      <w:r w:rsidR="381A1579">
        <w:t>9</w:t>
      </w:r>
      <w:r>
        <w:t>, 2024</w:t>
      </w:r>
    </w:p>
    <w:p w14:paraId="2EA82BBB" w14:textId="77777777" w:rsidR="004F246A" w:rsidRDefault="004F246A" w:rsidP="00ED5501"/>
    <w:p w14:paraId="67AA11D3" w14:textId="008CDA07" w:rsidR="004F246A" w:rsidRDefault="004F246A" w:rsidP="00ED5501">
      <w:r>
        <w:t xml:space="preserve">Monday, November </w:t>
      </w:r>
      <w:r w:rsidR="00680806">
        <w:t>18</w:t>
      </w:r>
      <w:r>
        <w:t xml:space="preserve">, 2024 </w:t>
      </w:r>
    </w:p>
    <w:p w14:paraId="3ACBEF2A" w14:textId="4B536771" w:rsidR="004F246A" w:rsidRDefault="004F246A" w:rsidP="00ED5501">
      <w:r>
        <w:t xml:space="preserve">Tuesday, November </w:t>
      </w:r>
      <w:r w:rsidR="00680806">
        <w:t>19</w:t>
      </w:r>
      <w:r>
        <w:t xml:space="preserve">, 2024 </w:t>
      </w:r>
    </w:p>
    <w:p w14:paraId="5188119A" w14:textId="77777777" w:rsidR="004F246A" w:rsidRDefault="004F246A" w:rsidP="00ED5501"/>
    <w:p w14:paraId="77185C8A" w14:textId="7015308F" w:rsidR="004F246A" w:rsidRDefault="004F246A" w:rsidP="00ED5501">
      <w:r>
        <w:t>Monday, December 1</w:t>
      </w:r>
      <w:r w:rsidR="00680806">
        <w:t>6</w:t>
      </w:r>
      <w:r>
        <w:t xml:space="preserve">, 2024 </w:t>
      </w:r>
    </w:p>
    <w:p w14:paraId="1431154A" w14:textId="070CBA94" w:rsidR="004F246A" w:rsidRDefault="004F246A" w:rsidP="00ED5501">
      <w:r>
        <w:t>Tuesday, December 1</w:t>
      </w:r>
      <w:r w:rsidR="00680806">
        <w:t>7</w:t>
      </w:r>
      <w:r>
        <w:t>, 2024</w:t>
      </w:r>
    </w:p>
    <w:p w14:paraId="40631073" w14:textId="77777777" w:rsidR="004F246A" w:rsidRDefault="004F246A" w:rsidP="00ED5501"/>
    <w:p w14:paraId="0F1215B1" w14:textId="7AFFB012" w:rsidR="004F246A" w:rsidRDefault="004F246A" w:rsidP="00ED5501">
      <w:r>
        <w:t>Monday, January 27, 2025</w:t>
      </w:r>
    </w:p>
    <w:p w14:paraId="2501110D" w14:textId="6C0B6F88" w:rsidR="004F246A" w:rsidRDefault="004F246A" w:rsidP="00ED5501">
      <w:r>
        <w:t>Tuesday, January 28, 2025</w:t>
      </w:r>
    </w:p>
    <w:p w14:paraId="27A3E132" w14:textId="77777777" w:rsidR="004F246A" w:rsidRDefault="004F246A" w:rsidP="00ED5501"/>
    <w:p w14:paraId="0481E984" w14:textId="5D1FF3CD" w:rsidR="004F246A" w:rsidRDefault="004F246A" w:rsidP="00ED5501">
      <w:r>
        <w:t xml:space="preserve">Monday, February </w:t>
      </w:r>
      <w:r w:rsidR="00680806">
        <w:t>24</w:t>
      </w:r>
      <w:r>
        <w:t xml:space="preserve">, 2025 </w:t>
      </w:r>
    </w:p>
    <w:p w14:paraId="10A43F7C" w14:textId="0665A1E6" w:rsidR="004F246A" w:rsidRDefault="004F246A" w:rsidP="00ED5501">
      <w:r>
        <w:t xml:space="preserve">Tuesday, February </w:t>
      </w:r>
      <w:r w:rsidR="00680806">
        <w:t>25</w:t>
      </w:r>
      <w:r>
        <w:t>, 2025</w:t>
      </w:r>
    </w:p>
    <w:p w14:paraId="69436DC4" w14:textId="77777777" w:rsidR="004F246A" w:rsidRDefault="004F246A" w:rsidP="00ED5501"/>
    <w:p w14:paraId="4227A322" w14:textId="5F82BC41" w:rsidR="004F246A" w:rsidRDefault="004F246A" w:rsidP="00ED5501">
      <w:r>
        <w:t>Monday, March 24, 2025</w:t>
      </w:r>
    </w:p>
    <w:p w14:paraId="11C6D403" w14:textId="166D6571" w:rsidR="004F246A" w:rsidRDefault="004F246A" w:rsidP="00ED5501">
      <w:r>
        <w:t>Tuesday, March 25, 2025</w:t>
      </w:r>
    </w:p>
    <w:p w14:paraId="504A3609" w14:textId="77777777" w:rsidR="004F246A" w:rsidRDefault="004F246A" w:rsidP="00ED5501"/>
    <w:p w14:paraId="27BD3E8E" w14:textId="1512D778" w:rsidR="004F246A" w:rsidRDefault="004F246A" w:rsidP="00ED5501">
      <w:r>
        <w:lastRenderedPageBreak/>
        <w:t>Monday, April 28, 2025</w:t>
      </w:r>
    </w:p>
    <w:p w14:paraId="302CFBA8" w14:textId="555E28E6" w:rsidR="004F246A" w:rsidRDefault="004F246A" w:rsidP="00ED5501">
      <w:r>
        <w:t>Tuesday, April 29, 2025</w:t>
      </w:r>
    </w:p>
    <w:p w14:paraId="66D967D7" w14:textId="77777777" w:rsidR="004F246A" w:rsidRDefault="004F246A" w:rsidP="00ED5501"/>
    <w:p w14:paraId="4B9E5EDA" w14:textId="0DAFEC59" w:rsidR="004F246A" w:rsidRDefault="004F246A" w:rsidP="00ED5501">
      <w:r>
        <w:t xml:space="preserve">Monday, May 19, 2025 </w:t>
      </w:r>
    </w:p>
    <w:p w14:paraId="2C4964F5" w14:textId="05C382D5" w:rsidR="004F246A" w:rsidRDefault="004F246A" w:rsidP="00ED5501">
      <w:r>
        <w:t xml:space="preserve">Tuesday, May 20, 2025 </w:t>
      </w:r>
    </w:p>
    <w:p w14:paraId="63C934C4" w14:textId="77777777" w:rsidR="004F246A" w:rsidRDefault="004F246A" w:rsidP="00ED5501"/>
    <w:p w14:paraId="7066A793" w14:textId="0B96E517" w:rsidR="004F246A" w:rsidRDefault="004F246A" w:rsidP="00ED5501">
      <w:r>
        <w:t xml:space="preserve">Monday, June 23, 2025 </w:t>
      </w:r>
    </w:p>
    <w:p w14:paraId="2CD0CEDA" w14:textId="0D4D742C" w:rsidR="00755187" w:rsidRPr="00755187" w:rsidRDefault="004F246A" w:rsidP="00ED5501">
      <w:r>
        <w:t>Tuesday, June 24, 2025</w:t>
      </w:r>
    </w:p>
    <w:p w14:paraId="463ABB7E" w14:textId="77777777" w:rsidR="00755187" w:rsidRPr="00755187" w:rsidRDefault="00755187" w:rsidP="00ED5501"/>
    <w:p w14:paraId="4ED544EF" w14:textId="77777777" w:rsidR="00075DB3" w:rsidRPr="00755187" w:rsidRDefault="00075DB3" w:rsidP="00ED5501"/>
    <w:p w14:paraId="4D0F0AE4" w14:textId="77777777" w:rsidR="00075DB3" w:rsidRPr="00755187" w:rsidRDefault="00075DB3" w:rsidP="00ED5501"/>
    <w:p w14:paraId="06E14159" w14:textId="77777777" w:rsidR="00075DB3" w:rsidRPr="00755187" w:rsidRDefault="00075DB3" w:rsidP="00ED5501"/>
    <w:p w14:paraId="3559F6B6" w14:textId="77777777" w:rsidR="004E7807" w:rsidRPr="00755187" w:rsidRDefault="004E7807" w:rsidP="00ED5501"/>
    <w:p w14:paraId="454B956D" w14:textId="77777777" w:rsidR="004E7807" w:rsidRPr="00755187" w:rsidRDefault="004E7807" w:rsidP="00ED5501"/>
    <w:p w14:paraId="2AA30382" w14:textId="77777777" w:rsidR="004E7807" w:rsidRPr="00755187" w:rsidRDefault="004E7807" w:rsidP="00ED5501"/>
    <w:p w14:paraId="4E95C868" w14:textId="77777777" w:rsidR="004E7807" w:rsidRPr="00755187" w:rsidRDefault="004E7807" w:rsidP="00ED5501"/>
    <w:p w14:paraId="2B40D6F0" w14:textId="77777777" w:rsidR="004E7807" w:rsidRPr="00755187" w:rsidRDefault="004E7807" w:rsidP="00ED5501"/>
    <w:p w14:paraId="36DE666D" w14:textId="77777777" w:rsidR="004E7807" w:rsidRPr="00755187" w:rsidRDefault="004E7807" w:rsidP="00ED5501"/>
    <w:p w14:paraId="275EDD3A" w14:textId="77777777" w:rsidR="004E7807" w:rsidRPr="00755187" w:rsidRDefault="004E7807" w:rsidP="00ED5501"/>
    <w:p w14:paraId="771B463B" w14:textId="77777777" w:rsidR="004E7807" w:rsidRPr="00755187" w:rsidRDefault="004E7807" w:rsidP="00ED5501"/>
    <w:p w14:paraId="110AD07B" w14:textId="77777777" w:rsidR="004E7807" w:rsidRPr="00755187" w:rsidRDefault="004E7807" w:rsidP="00ED5501"/>
    <w:p w14:paraId="24F0F8BC" w14:textId="77777777" w:rsidR="004E7807" w:rsidRPr="00755187" w:rsidRDefault="004E7807" w:rsidP="00ED5501"/>
    <w:p w14:paraId="7F983CD9" w14:textId="77777777" w:rsidR="004E7807" w:rsidRPr="00755187" w:rsidRDefault="004E7807" w:rsidP="00ED5501"/>
    <w:p w14:paraId="15398039" w14:textId="77777777" w:rsidR="004E7807" w:rsidRPr="00755187" w:rsidRDefault="004E7807" w:rsidP="00ED5501"/>
    <w:p w14:paraId="38F7E7FA" w14:textId="77777777" w:rsidR="004E7807" w:rsidRPr="00755187" w:rsidRDefault="004E7807" w:rsidP="00ED5501"/>
    <w:p w14:paraId="0C0F847F" w14:textId="77777777" w:rsidR="004E7807" w:rsidRPr="00755187" w:rsidRDefault="004E7807" w:rsidP="00ED5501"/>
    <w:p w14:paraId="11F0A427" w14:textId="77777777" w:rsidR="004E7807" w:rsidRPr="00755187" w:rsidRDefault="004E7807" w:rsidP="00ED5501"/>
    <w:p w14:paraId="4E351B58" w14:textId="77777777" w:rsidR="004E7807" w:rsidRPr="00755187" w:rsidRDefault="004E7807" w:rsidP="00ED5501"/>
    <w:p w14:paraId="127E700A" w14:textId="77777777" w:rsidR="004E7807" w:rsidRPr="00755187" w:rsidRDefault="004E7807" w:rsidP="00ED5501"/>
    <w:p w14:paraId="787F5DD1" w14:textId="77777777" w:rsidR="004E7807" w:rsidRPr="00755187" w:rsidRDefault="004E7807" w:rsidP="00ED5501"/>
    <w:p w14:paraId="11E456A3" w14:textId="77777777" w:rsidR="004E7807" w:rsidRPr="00755187" w:rsidRDefault="004E7807" w:rsidP="00ED5501"/>
    <w:p w14:paraId="44C796DC" w14:textId="77777777" w:rsidR="004E7807" w:rsidRPr="00755187" w:rsidRDefault="004E7807" w:rsidP="00ED5501"/>
    <w:p w14:paraId="0CC07815" w14:textId="77777777" w:rsidR="004E7807" w:rsidRPr="00755187" w:rsidRDefault="004E7807" w:rsidP="00ED5501"/>
    <w:p w14:paraId="707C4AEC" w14:textId="77777777" w:rsidR="004E7807" w:rsidRPr="00755187" w:rsidRDefault="004E7807" w:rsidP="00ED5501"/>
    <w:p w14:paraId="7280FAAD" w14:textId="77777777" w:rsidR="004E7807" w:rsidRPr="00755187" w:rsidRDefault="004E7807" w:rsidP="00ED5501"/>
    <w:p w14:paraId="61DE8E02" w14:textId="77777777" w:rsidR="004E7807" w:rsidRPr="00755187" w:rsidRDefault="004E7807" w:rsidP="00ED5501"/>
    <w:p w14:paraId="7C2C2C51" w14:textId="77777777" w:rsidR="004E7807" w:rsidRPr="00755187" w:rsidRDefault="004E7807" w:rsidP="00ED5501"/>
    <w:p w14:paraId="1DA05571" w14:textId="77777777" w:rsidR="004E7807" w:rsidRPr="00755187" w:rsidRDefault="004E7807" w:rsidP="00ED5501"/>
    <w:p w14:paraId="6A382552" w14:textId="77777777" w:rsidR="004E7807" w:rsidRPr="00755187" w:rsidRDefault="004E7807" w:rsidP="00ED5501"/>
    <w:p w14:paraId="14B27558" w14:textId="77777777" w:rsidR="003D72C8" w:rsidRPr="00755187" w:rsidRDefault="003D72C8" w:rsidP="00ED5501"/>
    <w:sectPr w:rsidR="003D72C8" w:rsidRPr="00755187" w:rsidSect="00433794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DE896" w14:textId="77777777" w:rsidR="00825502" w:rsidRDefault="00825502" w:rsidP="00ED5501">
      <w:r>
        <w:separator/>
      </w:r>
    </w:p>
  </w:endnote>
  <w:endnote w:type="continuationSeparator" w:id="0">
    <w:p w14:paraId="380299D9" w14:textId="77777777" w:rsidR="00825502" w:rsidRDefault="00825502" w:rsidP="00ED5501">
      <w:r>
        <w:continuationSeparator/>
      </w:r>
    </w:p>
  </w:endnote>
  <w:endnote w:type="continuationNotice" w:id="1">
    <w:p w14:paraId="427DE031" w14:textId="77777777" w:rsidR="00825502" w:rsidRDefault="00825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8C818" w14:textId="27232996" w:rsidR="00ED5501" w:rsidRPr="00ED5501" w:rsidRDefault="00ED5501" w:rsidP="00ED5501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0D86E0" wp14:editId="5E5AA5B3">
          <wp:simplePos x="0" y="0"/>
          <wp:positionH relativeFrom="column">
            <wp:posOffset>-970915</wp:posOffset>
          </wp:positionH>
          <wp:positionV relativeFrom="paragraph">
            <wp:posOffset>-80645</wp:posOffset>
          </wp:positionV>
          <wp:extent cx="8080001" cy="528308"/>
          <wp:effectExtent l="0" t="0" r="0" b="0"/>
          <wp:wrapNone/>
          <wp:docPr id="205112281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12281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001" cy="528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8660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8C50C" w14:textId="2FE857D8" w:rsidR="00E2551F" w:rsidRDefault="00E25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38A8D" w14:textId="08F58ED5" w:rsidR="00E2551F" w:rsidRPr="00ED5501" w:rsidRDefault="00E2551F" w:rsidP="00ED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6D1F" w14:textId="77777777" w:rsidR="00825502" w:rsidRDefault="00825502" w:rsidP="00ED5501">
      <w:r>
        <w:separator/>
      </w:r>
    </w:p>
  </w:footnote>
  <w:footnote w:type="continuationSeparator" w:id="0">
    <w:p w14:paraId="676368E8" w14:textId="77777777" w:rsidR="00825502" w:rsidRDefault="00825502" w:rsidP="00ED5501">
      <w:r>
        <w:continuationSeparator/>
      </w:r>
    </w:p>
  </w:footnote>
  <w:footnote w:type="continuationNotice" w:id="1">
    <w:p w14:paraId="3A6F0DD7" w14:textId="77777777" w:rsidR="00825502" w:rsidRDefault="00825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551A2" w14:textId="085EA560" w:rsidR="00ED5501" w:rsidRDefault="00ED55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12DF0" wp14:editId="71FBA7A0">
          <wp:simplePos x="0" y="0"/>
          <wp:positionH relativeFrom="page">
            <wp:posOffset>0</wp:posOffset>
          </wp:positionH>
          <wp:positionV relativeFrom="paragraph">
            <wp:posOffset>-505460</wp:posOffset>
          </wp:positionV>
          <wp:extent cx="7810500" cy="1590675"/>
          <wp:effectExtent l="0" t="0" r="0" b="0"/>
          <wp:wrapNone/>
          <wp:docPr id="96013962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13962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" r="1460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5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E5170" w14:textId="4215CAAC" w:rsidR="004873A1" w:rsidRDefault="00487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1"/>
    <w:rsid w:val="00001F4C"/>
    <w:rsid w:val="00014247"/>
    <w:rsid w:val="00032B40"/>
    <w:rsid w:val="00032C6B"/>
    <w:rsid w:val="00052299"/>
    <w:rsid w:val="0005432E"/>
    <w:rsid w:val="000645A7"/>
    <w:rsid w:val="00075DB3"/>
    <w:rsid w:val="000A649D"/>
    <w:rsid w:val="000E5D6A"/>
    <w:rsid w:val="001174D0"/>
    <w:rsid w:val="00141ABD"/>
    <w:rsid w:val="001B39F1"/>
    <w:rsid w:val="001D69F2"/>
    <w:rsid w:val="0021630A"/>
    <w:rsid w:val="002238F3"/>
    <w:rsid w:val="00293B66"/>
    <w:rsid w:val="002A6D58"/>
    <w:rsid w:val="002B627A"/>
    <w:rsid w:val="00315D11"/>
    <w:rsid w:val="003176C2"/>
    <w:rsid w:val="00350FAF"/>
    <w:rsid w:val="00351DF2"/>
    <w:rsid w:val="00386DCA"/>
    <w:rsid w:val="00396D7B"/>
    <w:rsid w:val="003A3862"/>
    <w:rsid w:val="003B5933"/>
    <w:rsid w:val="003D72C8"/>
    <w:rsid w:val="003E7834"/>
    <w:rsid w:val="00405197"/>
    <w:rsid w:val="004107BE"/>
    <w:rsid w:val="00433794"/>
    <w:rsid w:val="00464E6A"/>
    <w:rsid w:val="00476F42"/>
    <w:rsid w:val="004873A1"/>
    <w:rsid w:val="004877AB"/>
    <w:rsid w:val="0049762E"/>
    <w:rsid w:val="004D6821"/>
    <w:rsid w:val="004E26FB"/>
    <w:rsid w:val="004E429D"/>
    <w:rsid w:val="004E7807"/>
    <w:rsid w:val="004F246A"/>
    <w:rsid w:val="00520426"/>
    <w:rsid w:val="0056704E"/>
    <w:rsid w:val="005E06CB"/>
    <w:rsid w:val="00604D7F"/>
    <w:rsid w:val="006127C8"/>
    <w:rsid w:val="00665A27"/>
    <w:rsid w:val="00680806"/>
    <w:rsid w:val="006946CD"/>
    <w:rsid w:val="006C11E3"/>
    <w:rsid w:val="006C3F62"/>
    <w:rsid w:val="006C5BA2"/>
    <w:rsid w:val="006D3FBB"/>
    <w:rsid w:val="006E0986"/>
    <w:rsid w:val="006F206D"/>
    <w:rsid w:val="00755187"/>
    <w:rsid w:val="00770384"/>
    <w:rsid w:val="00781B81"/>
    <w:rsid w:val="007B3695"/>
    <w:rsid w:val="00804B5A"/>
    <w:rsid w:val="00825502"/>
    <w:rsid w:val="008552F1"/>
    <w:rsid w:val="009049EB"/>
    <w:rsid w:val="00904DA6"/>
    <w:rsid w:val="009327E5"/>
    <w:rsid w:val="00934B6C"/>
    <w:rsid w:val="009560A6"/>
    <w:rsid w:val="00981FAD"/>
    <w:rsid w:val="009928C1"/>
    <w:rsid w:val="009A28ED"/>
    <w:rsid w:val="009E7F94"/>
    <w:rsid w:val="009F5AF8"/>
    <w:rsid w:val="00A14460"/>
    <w:rsid w:val="00A90848"/>
    <w:rsid w:val="00A9392D"/>
    <w:rsid w:val="00AB386D"/>
    <w:rsid w:val="00AD2A62"/>
    <w:rsid w:val="00AF38A2"/>
    <w:rsid w:val="00B10467"/>
    <w:rsid w:val="00B85C9C"/>
    <w:rsid w:val="00BA01EF"/>
    <w:rsid w:val="00BF7E37"/>
    <w:rsid w:val="00C12ACD"/>
    <w:rsid w:val="00C63597"/>
    <w:rsid w:val="00CB58C0"/>
    <w:rsid w:val="00CF7F4E"/>
    <w:rsid w:val="00D0409E"/>
    <w:rsid w:val="00D32196"/>
    <w:rsid w:val="00D76491"/>
    <w:rsid w:val="00D775E0"/>
    <w:rsid w:val="00D932F0"/>
    <w:rsid w:val="00D95730"/>
    <w:rsid w:val="00DB6955"/>
    <w:rsid w:val="00DE5957"/>
    <w:rsid w:val="00E24B80"/>
    <w:rsid w:val="00E2551F"/>
    <w:rsid w:val="00E3706A"/>
    <w:rsid w:val="00E51041"/>
    <w:rsid w:val="00E55F2B"/>
    <w:rsid w:val="00E643CC"/>
    <w:rsid w:val="00E96BD6"/>
    <w:rsid w:val="00EA4DC8"/>
    <w:rsid w:val="00EC0664"/>
    <w:rsid w:val="00EC5C9A"/>
    <w:rsid w:val="00ED5501"/>
    <w:rsid w:val="00EE526D"/>
    <w:rsid w:val="00EF2B04"/>
    <w:rsid w:val="00EF42C6"/>
    <w:rsid w:val="00F04524"/>
    <w:rsid w:val="00F1446C"/>
    <w:rsid w:val="00F21CE7"/>
    <w:rsid w:val="00FA01C0"/>
    <w:rsid w:val="00FA3D95"/>
    <w:rsid w:val="00FB070A"/>
    <w:rsid w:val="00FB3C93"/>
    <w:rsid w:val="00FC4B97"/>
    <w:rsid w:val="00FF513C"/>
    <w:rsid w:val="1051866A"/>
    <w:rsid w:val="10BC6790"/>
    <w:rsid w:val="1192965C"/>
    <w:rsid w:val="1341D514"/>
    <w:rsid w:val="312F0F4A"/>
    <w:rsid w:val="381A1579"/>
    <w:rsid w:val="5C0DE318"/>
    <w:rsid w:val="65B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96C8"/>
  <w15:chartTrackingRefBased/>
  <w15:docId w15:val="{70A2B330-C9B3-4DC7-BBE2-C717F898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5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5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5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5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5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5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5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5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5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5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55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5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5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5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5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55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55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5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55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01"/>
  </w:style>
  <w:style w:type="paragraph" w:styleId="Footer">
    <w:name w:val="footer"/>
    <w:basedOn w:val="Normal"/>
    <w:link w:val="FooterChar"/>
    <w:uiPriority w:val="99"/>
    <w:unhideWhenUsed/>
    <w:rsid w:val="00ED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4" ma:contentTypeDescription="Create a new document." ma:contentTypeScope="" ma:versionID="2570abc8cd42dcfbcf857bb7637975b8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d05fa8da73a61f2f04cbd345cca9ce7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02E31-DA10-4F95-80BC-BCBE9F76D767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D771EDCF-09C3-4842-9A92-E745491FD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83E8C-5132-4C33-B1E1-072402238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F6BC3-AB60-4E6F-842C-5214BC86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2024 Regular Meeting Item 3: Schedule for Regular Board Meetings through June 2025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2024 Regular Meeting Item 3: Schedule for Regular Board Meetings through June 2025</dc:title>
  <dc:subject/>
  <dc:creator>DESE</dc:creator>
  <cp:keywords/>
  <dc:description/>
  <cp:lastModifiedBy>Zou, Dong (EOE)</cp:lastModifiedBy>
  <cp:revision>4</cp:revision>
  <cp:lastPrinted>2024-03-18T15:40:00Z</cp:lastPrinted>
  <dcterms:created xsi:type="dcterms:W3CDTF">2024-06-11T14:24:00Z</dcterms:created>
  <dcterms:modified xsi:type="dcterms:W3CDTF">2024-06-11T15:54:00Z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2024 12:00AM</vt:lpwstr>
  </property>
</Properties>
</file>